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410A" w:rsidRDefault="00521297" w:rsidP="00DF60F2">
      <w:pPr>
        <w:pStyle w:val="Akapitzlist"/>
        <w:tabs>
          <w:tab w:val="left" w:pos="567"/>
        </w:tabs>
        <w:ind w:left="720"/>
        <w:rPr>
          <w:b/>
          <w:szCs w:val="22"/>
        </w:rPr>
      </w:pPr>
      <w:r>
        <w:rPr>
          <w:b/>
          <w:szCs w:val="22"/>
        </w:rPr>
        <w:t>Załącznik nr 1</w:t>
      </w:r>
    </w:p>
    <w:p w:rsidR="00F0410A" w:rsidRDefault="00521297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0410A" w:rsidRDefault="00521297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0410A" w:rsidRDefault="00521297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0410A" w:rsidRDefault="00F0410A">
      <w:pPr>
        <w:spacing w:line="100" w:lineRule="atLeast"/>
        <w:rPr>
          <w:sz w:val="22"/>
          <w:szCs w:val="22"/>
        </w:rPr>
      </w:pPr>
    </w:p>
    <w:p w:rsidR="00F0410A" w:rsidRDefault="00521297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0410A" w:rsidRDefault="00521297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0410A" w:rsidRDefault="00521297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>
        <w:rPr>
          <w:i/>
          <w:iCs/>
          <w:sz w:val="22"/>
          <w:szCs w:val="22"/>
          <w:lang w:val="en-US"/>
        </w:rPr>
        <w:t>Nr</w:t>
      </w:r>
      <w:proofErr w:type="spellEnd"/>
      <w:r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0410A" w:rsidRDefault="00521297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0410A" w:rsidRDefault="00521297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0410A" w:rsidRDefault="00521297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REGON...............................................................</w:t>
      </w:r>
    </w:p>
    <w:p w:rsidR="00DF60F2" w:rsidRDefault="00DF60F2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KRS: </w:t>
      </w:r>
      <w:r w:rsidRPr="0066649C">
        <w:rPr>
          <w:i/>
          <w:iCs/>
          <w:sz w:val="22"/>
          <w:szCs w:val="22"/>
        </w:rPr>
        <w:t>……………………………………………….</w:t>
      </w:r>
    </w:p>
    <w:p w:rsidR="00F0410A" w:rsidRDefault="00F0410A">
      <w:pPr>
        <w:spacing w:line="100" w:lineRule="atLeast"/>
        <w:jc w:val="center"/>
        <w:rPr>
          <w:i/>
          <w:iCs/>
          <w:sz w:val="22"/>
          <w:szCs w:val="22"/>
        </w:rPr>
      </w:pP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F60F2"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 xml:space="preserve"> „REPTY”</w:t>
      </w: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0410A" w:rsidRDefault="00521297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0410A" w:rsidRDefault="00F0410A">
      <w:pPr>
        <w:spacing w:line="100" w:lineRule="atLeast"/>
        <w:rPr>
          <w:i/>
          <w:iCs/>
          <w:sz w:val="22"/>
          <w:szCs w:val="22"/>
        </w:rPr>
      </w:pPr>
    </w:p>
    <w:p w:rsidR="00F0410A" w:rsidRDefault="00F0410A">
      <w:pPr>
        <w:spacing w:line="100" w:lineRule="atLeast"/>
        <w:rPr>
          <w:i/>
          <w:iCs/>
          <w:sz w:val="22"/>
          <w:szCs w:val="22"/>
        </w:rPr>
      </w:pPr>
    </w:p>
    <w:p w:rsidR="00F0410A" w:rsidRDefault="0052129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0410A" w:rsidRDefault="00521297">
      <w:pPr>
        <w:spacing w:line="100" w:lineRule="atLeast"/>
        <w:jc w:val="center"/>
      </w:pPr>
      <w:r>
        <w:rPr>
          <w:sz w:val="22"/>
          <w:szCs w:val="22"/>
        </w:rPr>
        <w:t>Odpowiadając na ogłoszenie</w:t>
      </w:r>
      <w:r w:rsidR="00DF60F2">
        <w:rPr>
          <w:sz w:val="22"/>
          <w:szCs w:val="22"/>
        </w:rPr>
        <w:t xml:space="preserve"> o zamówieniu </w:t>
      </w:r>
      <w:r>
        <w:rPr>
          <w:sz w:val="22"/>
          <w:szCs w:val="22"/>
        </w:rPr>
        <w:t xml:space="preserve">na </w:t>
      </w:r>
      <w:r>
        <w:rPr>
          <w:bCs/>
          <w:sz w:val="22"/>
          <w:szCs w:val="22"/>
        </w:rPr>
        <w:t>zadanie pn.:</w:t>
      </w:r>
    </w:p>
    <w:p w:rsidR="00F0410A" w:rsidRDefault="005212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</w:rPr>
        <w:t>Doradztwo i obsługa w zakresie zamówień publicznych</w:t>
      </w:r>
      <w:r>
        <w:rPr>
          <w:b/>
          <w:sz w:val="22"/>
          <w:szCs w:val="22"/>
        </w:rPr>
        <w:t>” nr s</w:t>
      </w:r>
      <w:r w:rsidR="00DF60F2">
        <w:rPr>
          <w:b/>
          <w:sz w:val="22"/>
          <w:szCs w:val="22"/>
        </w:rPr>
        <w:t>prawy GCR/35/W/2023</w:t>
      </w:r>
    </w:p>
    <w:p w:rsidR="00F0410A" w:rsidRDefault="00521297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>
        <w:rPr>
          <w:i/>
          <w:sz w:val="22"/>
          <w:szCs w:val="22"/>
          <w:lang w:eastAsia="en-US"/>
        </w:rPr>
        <w:br/>
        <w:t>(</w:t>
      </w:r>
      <w:proofErr w:type="spellStart"/>
      <w:r>
        <w:rPr>
          <w:i/>
          <w:sz w:val="22"/>
          <w:szCs w:val="22"/>
          <w:lang w:eastAsia="en-US"/>
        </w:rPr>
        <w:t>t.j</w:t>
      </w:r>
      <w:proofErr w:type="spellEnd"/>
      <w:r>
        <w:rPr>
          <w:i/>
          <w:sz w:val="22"/>
          <w:szCs w:val="22"/>
          <w:lang w:eastAsia="en-US"/>
        </w:rPr>
        <w:t>. Dz. U. z 202</w:t>
      </w:r>
      <w:r w:rsidR="00DF60F2">
        <w:rPr>
          <w:i/>
          <w:sz w:val="22"/>
          <w:szCs w:val="22"/>
          <w:lang w:eastAsia="en-US"/>
        </w:rPr>
        <w:t>3r. poz.1605</w:t>
      </w:r>
      <w:r>
        <w:rPr>
          <w:i/>
          <w:sz w:val="22"/>
          <w:szCs w:val="22"/>
          <w:lang w:eastAsia="en-US"/>
        </w:rPr>
        <w:t>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0410A" w:rsidRDefault="00F0410A">
      <w:pPr>
        <w:spacing w:line="100" w:lineRule="atLeast"/>
        <w:jc w:val="both"/>
        <w:rPr>
          <w:i/>
          <w:iCs/>
          <w:color w:val="9BBB59" w:themeColor="accent3"/>
          <w:sz w:val="22"/>
          <w:szCs w:val="22"/>
        </w:rPr>
      </w:pPr>
    </w:p>
    <w:p w:rsidR="00F0410A" w:rsidRDefault="00521297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>
        <w:rPr>
          <w:rFonts w:eastAsia="Times New Roman"/>
          <w:sz w:val="22"/>
          <w:szCs w:val="22"/>
        </w:rPr>
        <w:t>świadczenie usługi w zakresie opisanym w ogłosze</w:t>
      </w:r>
      <w:r w:rsidR="00DF60F2">
        <w:rPr>
          <w:rFonts w:eastAsia="Times New Roman"/>
          <w:sz w:val="22"/>
          <w:szCs w:val="22"/>
        </w:rPr>
        <w:t>niu o zamówieniu</w:t>
      </w:r>
      <w:r>
        <w:rPr>
          <w:rFonts w:eastAsia="Times New Roman"/>
          <w:sz w:val="22"/>
          <w:szCs w:val="22"/>
        </w:rPr>
        <w:t xml:space="preserve"> do złożenia oferty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0410A" w:rsidRDefault="00F0410A">
      <w:pPr>
        <w:pStyle w:val="Akapitzlist"/>
        <w:widowControl/>
        <w:tabs>
          <w:tab w:val="left" w:pos="360"/>
        </w:tabs>
        <w:spacing w:line="276" w:lineRule="auto"/>
        <w:ind w:left="360"/>
        <w:contextualSpacing/>
        <w:textAlignment w:val="auto"/>
        <w:rPr>
          <w:rFonts w:eastAsia="TimesNewRomanPSMT"/>
          <w:color w:val="000000"/>
          <w:szCs w:val="22"/>
          <w:highlight w:val="white"/>
        </w:rPr>
      </w:pPr>
    </w:p>
    <w:p w:rsidR="00F0410A" w:rsidRDefault="00521297">
      <w:pPr>
        <w:pStyle w:val="Akapitzlist"/>
        <w:widowControl/>
        <w:numPr>
          <w:ilvl w:val="0"/>
          <w:numId w:val="27"/>
        </w:numPr>
        <w:tabs>
          <w:tab w:val="left" w:pos="360"/>
        </w:tabs>
        <w:spacing w:line="276" w:lineRule="auto"/>
        <w:contextualSpacing/>
        <w:textAlignment w:val="auto"/>
        <w:rPr>
          <w:b/>
          <w:szCs w:val="22"/>
        </w:rPr>
      </w:pPr>
      <w:r>
        <w:rPr>
          <w:rFonts w:eastAsia="TimesNewRomanPSMT"/>
          <w:color w:val="000000"/>
          <w:szCs w:val="22"/>
          <w:highlight w:val="white"/>
        </w:rPr>
        <w:t>maksymalna</w:t>
      </w:r>
      <w:r>
        <w:rPr>
          <w:color w:val="000000"/>
          <w:szCs w:val="22"/>
          <w:highlight w:val="white"/>
        </w:rPr>
        <w:t xml:space="preserve"> wartość wynagrodzenia Wykonawcy w trakcie trwania umowy nie przekroczy kwot</w:t>
      </w:r>
      <w:r>
        <w:rPr>
          <w:color w:val="000000"/>
          <w:szCs w:val="22"/>
        </w:rPr>
        <w:t>y:</w:t>
      </w:r>
    </w:p>
    <w:p w:rsidR="00F0410A" w:rsidRDefault="00521297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>Cena netto : ……………………………………………………….……………PLN</w:t>
      </w: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ab/>
      </w:r>
    </w:p>
    <w:p w:rsidR="00F0410A" w:rsidRDefault="00521297">
      <w:pPr>
        <w:pStyle w:val="WW-Zwykytekst"/>
        <w:spacing w:line="276" w:lineRule="auto"/>
        <w:ind w:firstLine="360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Podatek VAT : ………%………………………………………………………PLN  </w:t>
      </w:r>
    </w:p>
    <w:p w:rsidR="00F0410A" w:rsidRDefault="00521297">
      <w:pPr>
        <w:pStyle w:val="WW-Zwykytekst"/>
        <w:spacing w:line="276" w:lineRule="auto"/>
        <w:jc w:val="both"/>
        <w:rPr>
          <w:rFonts w:ascii="Times New Roman" w:eastAsia="TimesNewRomanPS-BoldMT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Cs/>
          <w:color w:val="000000"/>
          <w:sz w:val="22"/>
          <w:szCs w:val="22"/>
        </w:rPr>
        <w:t xml:space="preserve">      Cena brutto: …………………………………………………………………....PLN </w:t>
      </w:r>
    </w:p>
    <w:p w:rsidR="00F0410A" w:rsidRDefault="00F0410A">
      <w:pPr>
        <w:pStyle w:val="WW-Zwykytekst"/>
        <w:spacing w:line="276" w:lineRule="auto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F0410A" w:rsidRDefault="00521297">
      <w:pPr>
        <w:pStyle w:val="WW-Zwykytek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tytułem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wykonania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przedmiotu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eastAsia="Verdana" w:hAnsi="Times New Roman"/>
          <w:sz w:val="22"/>
          <w:szCs w:val="22"/>
        </w:rPr>
        <w:t xml:space="preserve"> Wykonawcy </w:t>
      </w:r>
      <w:r>
        <w:rPr>
          <w:rFonts w:ascii="Times New Roman" w:hAnsi="Times New Roman"/>
          <w:sz w:val="22"/>
          <w:szCs w:val="22"/>
        </w:rPr>
        <w:t>przysługuje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Zamawiającego wynagrodzenie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eastAsia="Verdana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formie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miesięcznego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ryczałtu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wysokości:</w:t>
      </w: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F0410A" w:rsidRDefault="00521297">
      <w:pPr>
        <w:pStyle w:val="WW-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netto : ……………………………………………………….……………PLN</w:t>
      </w:r>
      <w:r>
        <w:rPr>
          <w:rFonts w:ascii="Times New Roman" w:hAnsi="Times New Roman"/>
          <w:sz w:val="22"/>
          <w:szCs w:val="22"/>
        </w:rPr>
        <w:tab/>
      </w:r>
    </w:p>
    <w:p w:rsidR="00F0410A" w:rsidRDefault="00521297">
      <w:pPr>
        <w:pStyle w:val="WW-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Podatek VAT : ………%………………………………………………………PLN  </w:t>
      </w:r>
    </w:p>
    <w:p w:rsidR="00F0410A" w:rsidRDefault="00521297">
      <w:pPr>
        <w:pStyle w:val="WW-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Cena brutto: …………………………………………………………………....PLN</w:t>
      </w:r>
    </w:p>
    <w:p w:rsidR="00F0410A" w:rsidRDefault="00521297">
      <w:pPr>
        <w:pStyle w:val="WW-Zwykytekst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NewRomanPS-BoldMT" w:hAnsi="Times New Roman"/>
          <w:b/>
          <w:bCs/>
          <w:color w:val="000000"/>
          <w:sz w:val="22"/>
          <w:szCs w:val="22"/>
        </w:rPr>
        <w:t xml:space="preserve">  </w:t>
      </w:r>
    </w:p>
    <w:p w:rsidR="00F0410A" w:rsidRDefault="00521297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>
        <w:rPr>
          <w:szCs w:val="22"/>
          <w:lang w:eastAsia="ar-SA"/>
        </w:rPr>
        <w:t xml:space="preserve">Oświadczam, że </w:t>
      </w:r>
      <w:r>
        <w:rPr>
          <w:b/>
          <w:szCs w:val="22"/>
          <w:lang w:eastAsia="ar-SA"/>
        </w:rPr>
        <w:t>zachodzą / nie zachodzą (*)</w:t>
      </w:r>
      <w:r>
        <w:rPr>
          <w:szCs w:val="22"/>
          <w:lang w:eastAsia="ar-SA"/>
        </w:rPr>
        <w:t xml:space="preserve"> w stosunku do mnie przesłanki wykluczenia </w:t>
      </w:r>
      <w:r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 w:rsidR="00212E2C">
        <w:rPr>
          <w:szCs w:val="22"/>
          <w:lang w:eastAsia="ar-SA"/>
        </w:rPr>
        <w:t>a narodowego (</w:t>
      </w:r>
      <w:proofErr w:type="spellStart"/>
      <w:r w:rsidR="00212E2C">
        <w:rPr>
          <w:szCs w:val="22"/>
          <w:lang w:eastAsia="ar-SA"/>
        </w:rPr>
        <w:t>t.j</w:t>
      </w:r>
      <w:proofErr w:type="spellEnd"/>
      <w:r w:rsidR="00212E2C">
        <w:rPr>
          <w:szCs w:val="22"/>
          <w:lang w:eastAsia="ar-SA"/>
        </w:rPr>
        <w:t>. Dz. U. z 2023r. poz. 1497</w:t>
      </w:r>
      <w:r>
        <w:rPr>
          <w:szCs w:val="22"/>
          <w:lang w:eastAsia="ar-SA"/>
        </w:rPr>
        <w:t xml:space="preserve">). </w:t>
      </w:r>
      <w:r>
        <w:rPr>
          <w:i/>
          <w:szCs w:val="22"/>
          <w:lang w:eastAsia="ar-SA"/>
        </w:rPr>
        <w:t>(*) niepotrzebne skreślić</w:t>
      </w:r>
    </w:p>
    <w:p w:rsidR="00F0410A" w:rsidRDefault="00521297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zamówienia zgodnie z najnowszą wiedzą.</w:t>
      </w:r>
    </w:p>
    <w:p w:rsidR="00F0410A" w:rsidRDefault="00521297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>
        <w:rPr>
          <w:szCs w:val="22"/>
          <w:lang w:eastAsia="ar-SA"/>
        </w:rPr>
        <w:t xml:space="preserve">Oświadczamy, że w cenie oferty zostały uwzględnione wszystkie koszty wykonania zamówienia </w:t>
      </w:r>
      <w:r>
        <w:rPr>
          <w:szCs w:val="22"/>
          <w:lang w:eastAsia="ar-SA"/>
        </w:rPr>
        <w:br/>
        <w:t>i realizacji przyszłego świadczenia umownego jakie poniesie Zamawiający w przypadku wyboru niniejszej oferty oraz że cena nie ulegnie zmianie w okresie trwania umowy.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6F7B1C" w:rsidRPr="006F7B1C" w:rsidRDefault="006F7B1C" w:rsidP="006F7B1C">
      <w:pPr>
        <w:widowControl/>
        <w:numPr>
          <w:ilvl w:val="0"/>
          <w:numId w:val="1"/>
        </w:numPr>
        <w:tabs>
          <w:tab w:val="left" w:pos="426"/>
        </w:tabs>
        <w:spacing w:after="200"/>
        <w:jc w:val="both"/>
        <w:rPr>
          <w:sz w:val="22"/>
          <w:szCs w:val="22"/>
        </w:rPr>
      </w:pPr>
      <w:r w:rsidRPr="0006311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212E2C">
        <w:rPr>
          <w:i/>
          <w:sz w:val="22"/>
          <w:szCs w:val="22"/>
        </w:rPr>
        <w:t>(jeśli dotyczy)</w:t>
      </w:r>
      <w:r w:rsidRPr="0006311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="00212E2C">
        <w:rPr>
          <w:i/>
          <w:sz w:val="22"/>
          <w:szCs w:val="22"/>
        </w:rPr>
        <w:t>załączniku nr 2</w:t>
      </w:r>
      <w:r w:rsidR="00212E2C">
        <w:rPr>
          <w:sz w:val="22"/>
          <w:szCs w:val="22"/>
        </w:rPr>
        <w:t xml:space="preserve"> do ogłoszenia o zamówieniu</w:t>
      </w:r>
      <w:r w:rsidRPr="00063119">
        <w:rPr>
          <w:sz w:val="22"/>
          <w:szCs w:val="22"/>
        </w:rPr>
        <w:t xml:space="preserve"> w miejscu i terminie wyznaczonym przez Zamawiającego.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 xml:space="preserve">zamierzam / nie zamierzam 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</w:t>
      </w:r>
      <w:r>
        <w:rPr>
          <w:rFonts w:eastAsia="Times New Roman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rFonts w:eastAsia="Times New Roman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(tekst jedn. Dz. U. z 2020 r., poz. 1666 ze zm.).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</w:t>
      </w:r>
      <w:r w:rsidR="00212E2C">
        <w:rPr>
          <w:rFonts w:eastAsia="Times New Roman"/>
          <w:sz w:val="22"/>
          <w:szCs w:val="22"/>
          <w:lang w:eastAsia="ar-SA"/>
        </w:rPr>
        <w:t>rów i usług. (</w:t>
      </w:r>
      <w:proofErr w:type="spellStart"/>
      <w:r w:rsidR="00212E2C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212E2C">
        <w:rPr>
          <w:rFonts w:eastAsia="Times New Roman"/>
          <w:sz w:val="22"/>
          <w:szCs w:val="22"/>
          <w:lang w:eastAsia="ar-SA"/>
        </w:rPr>
        <w:t>. Dz. U. z 2023r. poz. 1570</w:t>
      </w:r>
      <w:r>
        <w:rPr>
          <w:rFonts w:eastAsia="Times New Roman"/>
          <w:sz w:val="22"/>
          <w:szCs w:val="22"/>
          <w:lang w:eastAsia="ar-SA"/>
        </w:rPr>
        <w:t>).</w:t>
      </w:r>
    </w:p>
    <w:p w:rsidR="00F0410A" w:rsidRDefault="00521297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0410A" w:rsidRDefault="00521297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Wykonawca nie przekazuje danych osobowych innych niż bezpośrednio jego dotyczących lub zachodzi wyłączenie stosowania obowiązku informacyjnego, stosownie do art. 13 ust. 4 lub art. 14 ust. 5 RODO treści oświadczenia Wykonawca nie składa (można dokonać usunięcia treści oświadczenia np. przez jego wykreślenie, przekreślenie).</w:t>
      </w:r>
    </w:p>
    <w:p w:rsidR="00F0410A" w:rsidRDefault="00F0410A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Osoba/y upoważnione do kontaktów z Zamawiającym: …………………………………………………</w:t>
      </w:r>
    </w:p>
    <w:p w:rsidR="00F0410A" w:rsidRDefault="00521297">
      <w:pPr>
        <w:tabs>
          <w:tab w:val="left" w:pos="4755"/>
        </w:tabs>
        <w:spacing w:line="360" w:lineRule="auto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Tel. ……………………………………….. e-mail: ……………………………….……………………</w:t>
      </w: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Osoba/y upoważnione do zawarcia w imieniu Wykonawcy umowy:</w:t>
      </w:r>
    </w:p>
    <w:p w:rsidR="00F0410A" w:rsidRDefault="00521297">
      <w:pPr>
        <w:tabs>
          <w:tab w:val="left" w:pos="4755"/>
        </w:tabs>
        <w:spacing w:line="360" w:lineRule="auto"/>
        <w:ind w:left="425" w:firstLine="1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</w:t>
      </w:r>
    </w:p>
    <w:p w:rsidR="00F0410A" w:rsidRDefault="00521297">
      <w:pPr>
        <w:tabs>
          <w:tab w:val="left" w:pos="4755"/>
        </w:tabs>
        <w:spacing w:line="360" w:lineRule="auto"/>
        <w:ind w:left="425" w:firstLine="1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</w:t>
      </w: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Nr konta Wykonawcy, na które należy dokonać zapłaty ……………………………………….…………</w:t>
      </w:r>
    </w:p>
    <w:p w:rsidR="00F0410A" w:rsidRDefault="00521297">
      <w:pPr>
        <w:pStyle w:val="Akapitzlist"/>
        <w:numPr>
          <w:ilvl w:val="0"/>
          <w:numId w:val="1"/>
        </w:numPr>
        <w:tabs>
          <w:tab w:val="left" w:pos="4755"/>
        </w:tabs>
        <w:spacing w:line="360" w:lineRule="auto"/>
        <w:ind w:left="425" w:hanging="425"/>
        <w:rPr>
          <w:szCs w:val="22"/>
          <w:lang w:eastAsia="ar-SA"/>
        </w:rPr>
      </w:pPr>
      <w:r>
        <w:rPr>
          <w:szCs w:val="22"/>
          <w:lang w:eastAsia="ar-SA"/>
        </w:rPr>
        <w:t>Administratorem danych osobowych podanych ze strony Wykonawcy jest:……………………….…….</w:t>
      </w:r>
    </w:p>
    <w:p w:rsidR="00F0410A" w:rsidRDefault="00521297">
      <w:pPr>
        <w:tabs>
          <w:tab w:val="left" w:pos="4755"/>
        </w:tabs>
        <w:spacing w:line="360" w:lineRule="auto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Osoba do kontaktu w sprawie przetwarzania danych osobowych: ………………………………….……</w:t>
      </w:r>
    </w:p>
    <w:p w:rsidR="00F0410A" w:rsidRDefault="00F0410A">
      <w:pPr>
        <w:widowControl/>
        <w:spacing w:line="100" w:lineRule="atLeast"/>
        <w:ind w:left="2124"/>
        <w:jc w:val="both"/>
        <w:rPr>
          <w:sz w:val="22"/>
          <w:szCs w:val="22"/>
        </w:rPr>
      </w:pPr>
    </w:p>
    <w:p w:rsidR="00F0410A" w:rsidRDefault="00521297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</w:t>
      </w:r>
    </w:p>
    <w:p w:rsidR="00F0410A" w:rsidRDefault="00521297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F0410A" w:rsidRDefault="00521297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F0410A" w:rsidRDefault="00F0410A">
      <w:pPr>
        <w:widowControl/>
        <w:suppressAutoHyphens w:val="0"/>
        <w:rPr>
          <w:b/>
          <w:sz w:val="22"/>
          <w:szCs w:val="22"/>
        </w:rPr>
      </w:pPr>
    </w:p>
    <w:p w:rsidR="00521297" w:rsidRPr="00665257" w:rsidRDefault="00521297">
      <w:pPr>
        <w:widowControl/>
        <w:suppressAutoHyphens w:val="0"/>
        <w:rPr>
          <w:b/>
          <w:sz w:val="22"/>
          <w:szCs w:val="22"/>
        </w:rPr>
      </w:pPr>
      <w:bookmarkStart w:id="0" w:name="_GoBack"/>
      <w:bookmarkEnd w:id="0"/>
    </w:p>
    <w:sectPr w:rsidR="00521297" w:rsidRPr="00665257" w:rsidSect="00096FC9">
      <w:headerReference w:type="default" r:id="rId8"/>
      <w:footerReference w:type="default" r:id="rId9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C2" w:rsidRDefault="00B77EC2">
      <w:r>
        <w:separator/>
      </w:r>
    </w:p>
  </w:endnote>
  <w:endnote w:type="continuationSeparator" w:id="0">
    <w:p w:rsidR="00B77EC2" w:rsidRDefault="00B7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56" w:rsidRDefault="00E13A56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6649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E13A56" w:rsidRDefault="00E1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C2" w:rsidRDefault="00B77EC2">
      <w:r>
        <w:separator/>
      </w:r>
    </w:p>
  </w:footnote>
  <w:footnote w:type="continuationSeparator" w:id="0">
    <w:p w:rsidR="00B77EC2" w:rsidRDefault="00B7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56" w:rsidRDefault="00E13A56">
    <w:pPr>
      <w:pStyle w:val="Nagwek1"/>
    </w:pPr>
  </w:p>
  <w:p w:rsidR="00E13A56" w:rsidRDefault="00E13A56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7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8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8522D"/>
    <w:multiLevelType w:val="multilevel"/>
    <w:tmpl w:val="92D0B4C2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00950A9F"/>
    <w:multiLevelType w:val="multilevel"/>
    <w:tmpl w:val="59405B76"/>
    <w:lvl w:ilvl="0">
      <w:start w:val="1"/>
      <w:numFmt w:val="decimal"/>
      <w:suff w:val="space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7144583"/>
    <w:multiLevelType w:val="multilevel"/>
    <w:tmpl w:val="D55C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960195"/>
    <w:multiLevelType w:val="multilevel"/>
    <w:tmpl w:val="B22010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4501D"/>
    <w:multiLevelType w:val="multilevel"/>
    <w:tmpl w:val="424CC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0BDF0BDD"/>
    <w:multiLevelType w:val="multilevel"/>
    <w:tmpl w:val="A40E396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16">
    <w:nsid w:val="0C6775A8"/>
    <w:multiLevelType w:val="multilevel"/>
    <w:tmpl w:val="DEC4A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17">
    <w:nsid w:val="16020319"/>
    <w:multiLevelType w:val="multilevel"/>
    <w:tmpl w:val="2176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>
    <w:nsid w:val="160D2B69"/>
    <w:multiLevelType w:val="multilevel"/>
    <w:tmpl w:val="32149F5A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168B10BC"/>
    <w:multiLevelType w:val="multilevel"/>
    <w:tmpl w:val="7D8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0">
    <w:nsid w:val="20773365"/>
    <w:multiLevelType w:val="multilevel"/>
    <w:tmpl w:val="E5767B60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21">
    <w:nsid w:val="207F5149"/>
    <w:multiLevelType w:val="multilevel"/>
    <w:tmpl w:val="4E4E9E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54515"/>
    <w:multiLevelType w:val="multilevel"/>
    <w:tmpl w:val="E160DF1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26BE7195"/>
    <w:multiLevelType w:val="multilevel"/>
    <w:tmpl w:val="4238E1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CE6093"/>
    <w:multiLevelType w:val="multilevel"/>
    <w:tmpl w:val="6E0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A2174DC"/>
    <w:multiLevelType w:val="multilevel"/>
    <w:tmpl w:val="BABE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6">
    <w:nsid w:val="2B0E04B0"/>
    <w:multiLevelType w:val="multilevel"/>
    <w:tmpl w:val="17B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7">
    <w:nsid w:val="320D6B3E"/>
    <w:multiLevelType w:val="multilevel"/>
    <w:tmpl w:val="DD5215FE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28">
    <w:nsid w:val="36E93D25"/>
    <w:multiLevelType w:val="multilevel"/>
    <w:tmpl w:val="F43431DC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378771BB"/>
    <w:multiLevelType w:val="multilevel"/>
    <w:tmpl w:val="B394E3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D72BD"/>
    <w:multiLevelType w:val="multilevel"/>
    <w:tmpl w:val="0FFA5912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3A896A60"/>
    <w:multiLevelType w:val="multilevel"/>
    <w:tmpl w:val="5FFA995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>
    <w:nsid w:val="441E7B61"/>
    <w:multiLevelType w:val="multilevel"/>
    <w:tmpl w:val="14623872"/>
    <w:lvl w:ilvl="0">
      <w:start w:val="1"/>
      <w:numFmt w:val="lowerLetter"/>
      <w:lvlText w:val="%1)"/>
      <w:lvlJc w:val="left"/>
      <w:pPr>
        <w:ind w:left="720" w:hanging="360"/>
      </w:pPr>
      <w:rPr>
        <w:rFonts w:eastAsia="TimesNewRomanPSM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C5C4A"/>
    <w:multiLevelType w:val="multilevel"/>
    <w:tmpl w:val="AE22C0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34">
    <w:nsid w:val="46946A36"/>
    <w:multiLevelType w:val="multilevel"/>
    <w:tmpl w:val="E71A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5">
    <w:nsid w:val="4B0F3286"/>
    <w:multiLevelType w:val="multilevel"/>
    <w:tmpl w:val="1C0EC0EA"/>
    <w:lvl w:ilvl="0">
      <w:start w:val="1"/>
      <w:numFmt w:val="decimal"/>
      <w:lvlText w:val="%1."/>
      <w:lvlJc w:val="left"/>
      <w:pPr>
        <w:ind w:left="360" w:hanging="360"/>
      </w:pPr>
      <w:rPr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5104406B"/>
    <w:multiLevelType w:val="multilevel"/>
    <w:tmpl w:val="FDFC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7">
    <w:nsid w:val="51807119"/>
    <w:multiLevelType w:val="multilevel"/>
    <w:tmpl w:val="4DAC3AE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54A17D5D"/>
    <w:multiLevelType w:val="multilevel"/>
    <w:tmpl w:val="56660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138D8"/>
    <w:multiLevelType w:val="multilevel"/>
    <w:tmpl w:val="FFAAD8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40">
    <w:nsid w:val="58FA2D6A"/>
    <w:multiLevelType w:val="multilevel"/>
    <w:tmpl w:val="CB506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5BE63FD8"/>
    <w:multiLevelType w:val="multilevel"/>
    <w:tmpl w:val="0415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F993455"/>
    <w:multiLevelType w:val="multilevel"/>
    <w:tmpl w:val="B674078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D5027"/>
    <w:multiLevelType w:val="multilevel"/>
    <w:tmpl w:val="53E6FDCA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64C07486"/>
    <w:multiLevelType w:val="multilevel"/>
    <w:tmpl w:val="2FB0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5">
    <w:nsid w:val="6799384E"/>
    <w:multiLevelType w:val="multilevel"/>
    <w:tmpl w:val="891E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6">
    <w:nsid w:val="69F52A47"/>
    <w:multiLevelType w:val="multilevel"/>
    <w:tmpl w:val="1DA6CFE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884"/>
        </w:tabs>
        <w:ind w:left="1884" w:hanging="360"/>
      </w:pPr>
    </w:lvl>
    <w:lvl w:ilvl="2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47">
    <w:nsid w:val="71C60CA1"/>
    <w:multiLevelType w:val="multilevel"/>
    <w:tmpl w:val="45FC67C2"/>
    <w:lvl w:ilvl="0">
      <w:start w:val="1"/>
      <w:numFmt w:val="decimal"/>
      <w:lvlText w:val="%1."/>
      <w:lvlJc w:val="righ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48">
    <w:nsid w:val="729338DD"/>
    <w:multiLevelType w:val="multilevel"/>
    <w:tmpl w:val="73AC1FA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49">
    <w:nsid w:val="73374E08"/>
    <w:multiLevelType w:val="multilevel"/>
    <w:tmpl w:val="997EF64C"/>
    <w:lvl w:ilvl="0">
      <w:start w:val="1"/>
      <w:numFmt w:val="lowerLetter"/>
      <w:lvlText w:val="%1)"/>
      <w:lvlJc w:val="left"/>
      <w:pPr>
        <w:ind w:left="179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50">
    <w:nsid w:val="74F105E7"/>
    <w:multiLevelType w:val="multilevel"/>
    <w:tmpl w:val="2E02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EF1787"/>
    <w:multiLevelType w:val="multilevel"/>
    <w:tmpl w:val="B67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2">
    <w:nsid w:val="77C507E8"/>
    <w:multiLevelType w:val="multilevel"/>
    <w:tmpl w:val="14E87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7BB700E9"/>
    <w:multiLevelType w:val="multilevel"/>
    <w:tmpl w:val="5142C96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4">
    <w:nsid w:val="7C4F2E90"/>
    <w:multiLevelType w:val="multilevel"/>
    <w:tmpl w:val="F49E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D545994"/>
    <w:multiLevelType w:val="multilevel"/>
    <w:tmpl w:val="8404032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7"/>
  </w:num>
  <w:num w:numId="3">
    <w:abstractNumId w:val="20"/>
  </w:num>
  <w:num w:numId="4">
    <w:abstractNumId w:val="30"/>
  </w:num>
  <w:num w:numId="5">
    <w:abstractNumId w:val="27"/>
  </w:num>
  <w:num w:numId="6">
    <w:abstractNumId w:val="15"/>
  </w:num>
  <w:num w:numId="7">
    <w:abstractNumId w:val="22"/>
  </w:num>
  <w:num w:numId="8">
    <w:abstractNumId w:val="53"/>
  </w:num>
  <w:num w:numId="9">
    <w:abstractNumId w:val="55"/>
  </w:num>
  <w:num w:numId="10">
    <w:abstractNumId w:val="33"/>
  </w:num>
  <w:num w:numId="11">
    <w:abstractNumId w:val="48"/>
  </w:num>
  <w:num w:numId="12">
    <w:abstractNumId w:val="10"/>
  </w:num>
  <w:num w:numId="13">
    <w:abstractNumId w:val="13"/>
  </w:num>
  <w:num w:numId="14">
    <w:abstractNumId w:val="41"/>
  </w:num>
  <w:num w:numId="15">
    <w:abstractNumId w:val="47"/>
  </w:num>
  <w:num w:numId="16">
    <w:abstractNumId w:val="54"/>
  </w:num>
  <w:num w:numId="17">
    <w:abstractNumId w:val="18"/>
  </w:num>
  <w:num w:numId="18">
    <w:abstractNumId w:val="43"/>
  </w:num>
  <w:num w:numId="19">
    <w:abstractNumId w:val="49"/>
  </w:num>
  <w:num w:numId="20">
    <w:abstractNumId w:val="23"/>
  </w:num>
  <w:num w:numId="21">
    <w:abstractNumId w:val="11"/>
  </w:num>
  <w:num w:numId="22">
    <w:abstractNumId w:val="14"/>
  </w:num>
  <w:num w:numId="23">
    <w:abstractNumId w:val="40"/>
  </w:num>
  <w:num w:numId="24">
    <w:abstractNumId w:val="52"/>
  </w:num>
  <w:num w:numId="25">
    <w:abstractNumId w:val="35"/>
  </w:num>
  <w:num w:numId="26">
    <w:abstractNumId w:val="24"/>
  </w:num>
  <w:num w:numId="27">
    <w:abstractNumId w:val="32"/>
  </w:num>
  <w:num w:numId="28">
    <w:abstractNumId w:val="50"/>
  </w:num>
  <w:num w:numId="29">
    <w:abstractNumId w:val="46"/>
  </w:num>
  <w:num w:numId="30">
    <w:abstractNumId w:val="29"/>
  </w:num>
  <w:num w:numId="31">
    <w:abstractNumId w:val="42"/>
  </w:num>
  <w:num w:numId="32">
    <w:abstractNumId w:val="12"/>
  </w:num>
  <w:num w:numId="33">
    <w:abstractNumId w:val="28"/>
  </w:num>
  <w:num w:numId="34">
    <w:abstractNumId w:val="21"/>
  </w:num>
  <w:num w:numId="35">
    <w:abstractNumId w:val="19"/>
  </w:num>
  <w:num w:numId="36">
    <w:abstractNumId w:val="51"/>
  </w:num>
  <w:num w:numId="37">
    <w:abstractNumId w:val="25"/>
  </w:num>
  <w:num w:numId="38">
    <w:abstractNumId w:val="45"/>
  </w:num>
  <w:num w:numId="39">
    <w:abstractNumId w:val="17"/>
  </w:num>
  <w:num w:numId="40">
    <w:abstractNumId w:val="34"/>
  </w:num>
  <w:num w:numId="41">
    <w:abstractNumId w:val="26"/>
  </w:num>
  <w:num w:numId="42">
    <w:abstractNumId w:val="39"/>
  </w:num>
  <w:num w:numId="43">
    <w:abstractNumId w:val="36"/>
  </w:num>
  <w:num w:numId="44">
    <w:abstractNumId w:val="44"/>
  </w:num>
  <w:num w:numId="45">
    <w:abstractNumId w:val="38"/>
  </w:num>
  <w:num w:numId="46">
    <w:abstractNumId w:val="50"/>
  </w:num>
  <w:num w:numId="47">
    <w:abstractNumId w:val="46"/>
  </w:num>
  <w:num w:numId="48">
    <w:abstractNumId w:val="31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5"/>
  </w:num>
  <w:num w:numId="55">
    <w:abstractNumId w:val="6"/>
  </w:num>
  <w:num w:numId="56">
    <w:abstractNumId w:val="7"/>
  </w:num>
  <w:num w:numId="57">
    <w:abstractNumId w:val="8"/>
  </w:num>
  <w:num w:numId="5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A"/>
    <w:rsid w:val="00096FC9"/>
    <w:rsid w:val="00174FD5"/>
    <w:rsid w:val="00212E2C"/>
    <w:rsid w:val="003956F3"/>
    <w:rsid w:val="00480DEE"/>
    <w:rsid w:val="00521297"/>
    <w:rsid w:val="005F214F"/>
    <w:rsid w:val="00613531"/>
    <w:rsid w:val="00665257"/>
    <w:rsid w:val="0066649C"/>
    <w:rsid w:val="006F7B1C"/>
    <w:rsid w:val="007530CE"/>
    <w:rsid w:val="007B0D36"/>
    <w:rsid w:val="00802F91"/>
    <w:rsid w:val="00822440"/>
    <w:rsid w:val="009E0D88"/>
    <w:rsid w:val="00B00320"/>
    <w:rsid w:val="00B30A2D"/>
    <w:rsid w:val="00B77EC2"/>
    <w:rsid w:val="00BF4430"/>
    <w:rsid w:val="00C16462"/>
    <w:rsid w:val="00D12632"/>
    <w:rsid w:val="00D51148"/>
    <w:rsid w:val="00DF60F2"/>
    <w:rsid w:val="00E13A56"/>
    <w:rsid w:val="00E90C0C"/>
    <w:rsid w:val="00F0410A"/>
    <w:rsid w:val="00F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3F3782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0887"/>
    <w:rPr>
      <w:rFonts w:eastAsia="Tahoma" w:cs="Times New Roman"/>
      <w:kern w:val="2"/>
      <w:sz w:val="24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Zwykytekst">
    <w:name w:val="WW-Zwykły tekst"/>
    <w:basedOn w:val="Normalny"/>
    <w:qFormat/>
    <w:rsid w:val="00993657"/>
    <w:rPr>
      <w:rFonts w:ascii="Courier New" w:eastAsia="Arial Unicode MS" w:hAnsi="Courier New"/>
      <w:kern w:val="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F3782"/>
    <w:pPr>
      <w:widowControl/>
      <w:suppressAutoHyphens w:val="0"/>
      <w:spacing w:beforeAutospacing="1" w:afterAutospacing="1"/>
    </w:pPr>
    <w:rPr>
      <w:rFonts w:eastAsia="Times New Roman"/>
      <w:lang w:eastAsia="pl-PL"/>
    </w:rPr>
  </w:style>
  <w:style w:type="paragraph" w:customStyle="1" w:styleId="Normalny1">
    <w:name w:val="Normalny1"/>
    <w:qFormat/>
    <w:rsid w:val="009F319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qFormat/>
    <w:rsid w:val="00D754F5"/>
    <w:pPr>
      <w:widowControl w:val="0"/>
    </w:pPr>
    <w:rPr>
      <w:rFonts w:eastAsia="Tahoma" w:cs="Times New Roman"/>
      <w:kern w:val="2"/>
      <w:sz w:val="24"/>
      <w:lang w:eastAsia="pl-PL" w:bidi="ar-SA"/>
    </w:rPr>
  </w:style>
  <w:style w:type="character" w:styleId="Hipercze">
    <w:name w:val="Hyperlink"/>
    <w:basedOn w:val="Domylnaczcionkaakapitu"/>
    <w:unhideWhenUsed/>
    <w:rsid w:val="00D5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3F3782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0887"/>
    <w:rPr>
      <w:rFonts w:eastAsia="Tahoma" w:cs="Times New Roman"/>
      <w:kern w:val="2"/>
      <w:sz w:val="24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Zwykytekst">
    <w:name w:val="WW-Zwykły tekst"/>
    <w:basedOn w:val="Normalny"/>
    <w:qFormat/>
    <w:rsid w:val="00993657"/>
    <w:rPr>
      <w:rFonts w:ascii="Courier New" w:eastAsia="Arial Unicode MS" w:hAnsi="Courier New"/>
      <w:kern w:val="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F3782"/>
    <w:pPr>
      <w:widowControl/>
      <w:suppressAutoHyphens w:val="0"/>
      <w:spacing w:beforeAutospacing="1" w:afterAutospacing="1"/>
    </w:pPr>
    <w:rPr>
      <w:rFonts w:eastAsia="Times New Roman"/>
      <w:lang w:eastAsia="pl-PL"/>
    </w:rPr>
  </w:style>
  <w:style w:type="paragraph" w:customStyle="1" w:styleId="Normalny1">
    <w:name w:val="Normalny1"/>
    <w:qFormat/>
    <w:rsid w:val="009F319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qFormat/>
    <w:rsid w:val="00D754F5"/>
    <w:pPr>
      <w:widowControl w:val="0"/>
    </w:pPr>
    <w:rPr>
      <w:rFonts w:eastAsia="Tahoma" w:cs="Times New Roman"/>
      <w:kern w:val="2"/>
      <w:sz w:val="24"/>
      <w:lang w:eastAsia="pl-PL" w:bidi="ar-SA"/>
    </w:rPr>
  </w:style>
  <w:style w:type="character" w:styleId="Hipercze">
    <w:name w:val="Hyperlink"/>
    <w:basedOn w:val="Domylnaczcionkaakapitu"/>
    <w:unhideWhenUsed/>
    <w:rsid w:val="00D5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Ewelina Jonik</cp:lastModifiedBy>
  <cp:revision>3</cp:revision>
  <cp:lastPrinted>2022-02-17T12:22:00Z</cp:lastPrinted>
  <dcterms:created xsi:type="dcterms:W3CDTF">2023-09-20T12:13:00Z</dcterms:created>
  <dcterms:modified xsi:type="dcterms:W3CDTF">2023-09-20T12:13:00Z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