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410A" w:rsidRDefault="00521297" w:rsidP="00A87242">
      <w:pPr>
        <w:pStyle w:val="Akapitzlist"/>
        <w:tabs>
          <w:tab w:val="left" w:pos="567"/>
        </w:tabs>
        <w:ind w:left="720"/>
        <w:jc w:val="right"/>
        <w:rPr>
          <w:b/>
          <w:szCs w:val="22"/>
        </w:rPr>
      </w:pPr>
      <w:r>
        <w:rPr>
          <w:b/>
          <w:szCs w:val="22"/>
        </w:rPr>
        <w:t>Załącznik nr 1</w:t>
      </w:r>
    </w:p>
    <w:p w:rsidR="00F0410A" w:rsidRDefault="00521297">
      <w:pPr>
        <w:tabs>
          <w:tab w:val="left" w:pos="0"/>
        </w:tabs>
        <w:spacing w:line="100" w:lineRule="atLeast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</w:p>
    <w:p w:rsidR="00F0410A" w:rsidRDefault="00521297">
      <w:pPr>
        <w:tabs>
          <w:tab w:val="left" w:pos="0"/>
        </w:tabs>
        <w:spacing w:line="100" w:lineRule="atLeast"/>
        <w:jc w:val="right"/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................................., dnia..................</w:t>
      </w:r>
    </w:p>
    <w:p w:rsidR="00F0410A" w:rsidRDefault="00521297">
      <w:pPr>
        <w:spacing w:line="100" w:lineRule="atLeast"/>
      </w:pPr>
      <w:r>
        <w:rPr>
          <w:rFonts w:eastAsia="Times New Roman"/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F0410A" w:rsidRDefault="00F0410A">
      <w:pPr>
        <w:spacing w:line="100" w:lineRule="atLeast"/>
        <w:rPr>
          <w:sz w:val="22"/>
          <w:szCs w:val="22"/>
        </w:rPr>
      </w:pPr>
    </w:p>
    <w:p w:rsidR="00F0410A" w:rsidRDefault="00521297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F0410A" w:rsidRDefault="00521297">
      <w:pPr>
        <w:spacing w:line="360" w:lineRule="auto"/>
      </w:pPr>
      <w:r>
        <w:rPr>
          <w:rFonts w:eastAsia="Times New Roman"/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nazwa wykonawcy i adres </w:t>
      </w:r>
    </w:p>
    <w:p w:rsidR="00F0410A" w:rsidRDefault="00521297">
      <w:pPr>
        <w:spacing w:line="360" w:lineRule="auto"/>
        <w:rPr>
          <w:i/>
          <w:iCs/>
          <w:sz w:val="22"/>
          <w:szCs w:val="22"/>
          <w:lang w:val="en-US"/>
        </w:rPr>
      </w:pPr>
      <w:proofErr w:type="spellStart"/>
      <w:r>
        <w:rPr>
          <w:i/>
          <w:iCs/>
          <w:sz w:val="22"/>
          <w:szCs w:val="22"/>
          <w:lang w:val="en-US"/>
        </w:rPr>
        <w:t>Nr</w:t>
      </w:r>
      <w:proofErr w:type="spellEnd"/>
      <w:r>
        <w:rPr>
          <w:i/>
          <w:iCs/>
          <w:sz w:val="22"/>
          <w:szCs w:val="22"/>
          <w:lang w:val="en-US"/>
        </w:rPr>
        <w:t xml:space="preserve"> tel. …. …………………………………….….</w:t>
      </w:r>
    </w:p>
    <w:p w:rsidR="00F0410A" w:rsidRDefault="00521297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F0410A" w:rsidRDefault="00521297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F0410A" w:rsidRDefault="00521297">
      <w:pPr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REGON...............................................................</w:t>
      </w:r>
    </w:p>
    <w:p w:rsidR="00DF60F2" w:rsidRDefault="00DF60F2">
      <w:pPr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KRS: </w:t>
      </w:r>
      <w:r w:rsidRPr="00BA719F">
        <w:rPr>
          <w:i/>
          <w:iCs/>
          <w:sz w:val="22"/>
          <w:szCs w:val="22"/>
        </w:rPr>
        <w:t>……………………………………………….</w:t>
      </w:r>
    </w:p>
    <w:p w:rsidR="00F0410A" w:rsidRDefault="00F0410A">
      <w:pPr>
        <w:spacing w:line="100" w:lineRule="atLeast"/>
        <w:jc w:val="center"/>
        <w:rPr>
          <w:i/>
          <w:iCs/>
          <w:sz w:val="22"/>
          <w:szCs w:val="22"/>
        </w:rPr>
      </w:pPr>
    </w:p>
    <w:p w:rsidR="00F0410A" w:rsidRDefault="00521297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F60F2">
        <w:rPr>
          <w:b/>
          <w:bCs/>
          <w:sz w:val="22"/>
          <w:szCs w:val="22"/>
        </w:rPr>
        <w:t xml:space="preserve">                         </w:t>
      </w:r>
      <w:r>
        <w:rPr>
          <w:b/>
          <w:bCs/>
          <w:sz w:val="22"/>
          <w:szCs w:val="22"/>
        </w:rPr>
        <w:t xml:space="preserve"> „REPTY”</w:t>
      </w:r>
    </w:p>
    <w:p w:rsidR="00F0410A" w:rsidRDefault="00521297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F0410A" w:rsidRDefault="00521297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F0410A" w:rsidRDefault="00521297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F0410A" w:rsidRPr="00F35D3E" w:rsidRDefault="00F0410A">
      <w:pPr>
        <w:spacing w:line="100" w:lineRule="atLeast"/>
        <w:rPr>
          <w:i/>
          <w:iCs/>
          <w:sz w:val="6"/>
          <w:szCs w:val="22"/>
        </w:rPr>
      </w:pPr>
    </w:p>
    <w:p w:rsidR="00F0410A" w:rsidRDefault="00F0410A">
      <w:pPr>
        <w:spacing w:line="100" w:lineRule="atLeast"/>
        <w:rPr>
          <w:i/>
          <w:iCs/>
          <w:sz w:val="22"/>
          <w:szCs w:val="22"/>
        </w:rPr>
      </w:pPr>
    </w:p>
    <w:p w:rsidR="00F0410A" w:rsidRDefault="00521297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:rsidR="00F0410A" w:rsidRDefault="00521297">
      <w:pPr>
        <w:spacing w:line="100" w:lineRule="atLeast"/>
        <w:jc w:val="center"/>
      </w:pPr>
      <w:r>
        <w:rPr>
          <w:sz w:val="22"/>
          <w:szCs w:val="22"/>
        </w:rPr>
        <w:t>Odpowiadając na ogłoszenie</w:t>
      </w:r>
      <w:r w:rsidR="00DF60F2">
        <w:rPr>
          <w:sz w:val="22"/>
          <w:szCs w:val="22"/>
        </w:rPr>
        <w:t xml:space="preserve"> o zamówieniu </w:t>
      </w:r>
      <w:r>
        <w:rPr>
          <w:sz w:val="22"/>
          <w:szCs w:val="22"/>
        </w:rPr>
        <w:t xml:space="preserve">na </w:t>
      </w:r>
      <w:r>
        <w:rPr>
          <w:bCs/>
          <w:sz w:val="22"/>
          <w:szCs w:val="22"/>
        </w:rPr>
        <w:t>zadanie pn.:</w:t>
      </w:r>
    </w:p>
    <w:p w:rsidR="00EC270A" w:rsidRPr="00EC270A" w:rsidRDefault="00521297" w:rsidP="00466473">
      <w:pPr>
        <w:jc w:val="center"/>
        <w:rPr>
          <w:b/>
          <w:sz w:val="22"/>
          <w:szCs w:val="22"/>
        </w:rPr>
      </w:pPr>
      <w:r w:rsidRPr="00EC270A">
        <w:rPr>
          <w:b/>
          <w:sz w:val="22"/>
          <w:szCs w:val="22"/>
        </w:rPr>
        <w:t>„</w:t>
      </w:r>
      <w:r w:rsidR="00466473" w:rsidRPr="00466473">
        <w:rPr>
          <w:b/>
          <w:sz w:val="22"/>
          <w:szCs w:val="22"/>
        </w:rPr>
        <w:t>Pełnienie fun</w:t>
      </w:r>
      <w:r w:rsidR="00466473">
        <w:rPr>
          <w:b/>
          <w:sz w:val="22"/>
          <w:szCs w:val="22"/>
        </w:rPr>
        <w:t xml:space="preserve">kcji inspektora ochrony danych </w:t>
      </w:r>
      <w:r w:rsidR="00466473" w:rsidRPr="00466473">
        <w:rPr>
          <w:b/>
          <w:sz w:val="22"/>
          <w:szCs w:val="22"/>
        </w:rPr>
        <w:t>i/lub inspektora ds. obronnych i rezerw</w:t>
      </w:r>
      <w:r w:rsidRPr="00EC270A">
        <w:rPr>
          <w:b/>
          <w:sz w:val="22"/>
          <w:szCs w:val="22"/>
        </w:rPr>
        <w:t xml:space="preserve">” </w:t>
      </w:r>
    </w:p>
    <w:p w:rsidR="00F0410A" w:rsidRDefault="005212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nr s</w:t>
      </w:r>
      <w:r w:rsidR="00EC270A">
        <w:rPr>
          <w:b/>
          <w:sz w:val="22"/>
          <w:szCs w:val="22"/>
        </w:rPr>
        <w:t>prawy GCR/52</w:t>
      </w:r>
      <w:r w:rsidR="00DF60F2">
        <w:rPr>
          <w:b/>
          <w:sz w:val="22"/>
          <w:szCs w:val="22"/>
        </w:rPr>
        <w:t>/W/2023</w:t>
      </w:r>
    </w:p>
    <w:p w:rsidR="00F0410A" w:rsidRPr="0077513F" w:rsidRDefault="00521297">
      <w:pPr>
        <w:spacing w:line="100" w:lineRule="atLeast"/>
        <w:jc w:val="center"/>
        <w:rPr>
          <w:sz w:val="20"/>
        </w:rPr>
      </w:pPr>
      <w:r w:rsidRPr="0077513F">
        <w:rPr>
          <w:i/>
          <w:iCs/>
          <w:sz w:val="18"/>
          <w:szCs w:val="22"/>
          <w:lang w:eastAsia="en-US"/>
        </w:rPr>
        <w:t>(</w:t>
      </w:r>
      <w:r w:rsidRPr="0077513F">
        <w:rPr>
          <w:i/>
          <w:sz w:val="18"/>
          <w:szCs w:val="22"/>
          <w:lang w:eastAsia="en-US"/>
        </w:rPr>
        <w:t xml:space="preserve">bez stosowania przepisów Ustawy z dnia 11 września 2019r. Prawo zamówień publicznych </w:t>
      </w:r>
      <w:r w:rsidRPr="0077513F">
        <w:rPr>
          <w:i/>
          <w:sz w:val="18"/>
          <w:szCs w:val="22"/>
          <w:lang w:eastAsia="en-US"/>
        </w:rPr>
        <w:br/>
        <w:t>(</w:t>
      </w:r>
      <w:proofErr w:type="spellStart"/>
      <w:r w:rsidRPr="0077513F">
        <w:rPr>
          <w:i/>
          <w:sz w:val="18"/>
          <w:szCs w:val="22"/>
          <w:lang w:eastAsia="en-US"/>
        </w:rPr>
        <w:t>t.j</w:t>
      </w:r>
      <w:proofErr w:type="spellEnd"/>
      <w:r w:rsidRPr="0077513F">
        <w:rPr>
          <w:i/>
          <w:sz w:val="18"/>
          <w:szCs w:val="22"/>
          <w:lang w:eastAsia="en-US"/>
        </w:rPr>
        <w:t>. Dz. U. z 202</w:t>
      </w:r>
      <w:r w:rsidR="00DF60F2" w:rsidRPr="0077513F">
        <w:rPr>
          <w:i/>
          <w:sz w:val="18"/>
          <w:szCs w:val="22"/>
          <w:lang w:eastAsia="en-US"/>
        </w:rPr>
        <w:t>3r. poz.1605</w:t>
      </w:r>
      <w:r w:rsidR="0077513F">
        <w:rPr>
          <w:i/>
          <w:sz w:val="18"/>
          <w:szCs w:val="22"/>
          <w:lang w:eastAsia="en-US"/>
        </w:rPr>
        <w:t xml:space="preserve"> z późn.zm.</w:t>
      </w:r>
      <w:r w:rsidRPr="0077513F">
        <w:rPr>
          <w:i/>
          <w:sz w:val="18"/>
          <w:szCs w:val="22"/>
          <w:lang w:eastAsia="en-US"/>
        </w:rPr>
        <w:t>), na podstawie art. 2. ust.1. pkt 1) wskazanej ustawy.</w:t>
      </w:r>
      <w:r w:rsidRPr="0077513F">
        <w:rPr>
          <w:i/>
          <w:iCs/>
          <w:sz w:val="18"/>
          <w:szCs w:val="22"/>
          <w:lang w:eastAsia="en-US"/>
        </w:rPr>
        <w:t>)</w:t>
      </w:r>
    </w:p>
    <w:p w:rsidR="00F0410A" w:rsidRDefault="00F0410A">
      <w:pPr>
        <w:spacing w:line="100" w:lineRule="atLeast"/>
        <w:jc w:val="both"/>
        <w:rPr>
          <w:i/>
          <w:iCs/>
          <w:color w:val="9BBB59" w:themeColor="accent3"/>
          <w:sz w:val="22"/>
          <w:szCs w:val="22"/>
        </w:rPr>
      </w:pPr>
    </w:p>
    <w:p w:rsidR="00F0410A" w:rsidRDefault="00521297">
      <w:pPr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1. </w:t>
      </w:r>
      <w:r w:rsidR="0077513F">
        <w:rPr>
          <w:sz w:val="22"/>
          <w:szCs w:val="22"/>
        </w:rPr>
        <w:tab/>
      </w:r>
      <w:r>
        <w:rPr>
          <w:sz w:val="22"/>
          <w:szCs w:val="22"/>
        </w:rPr>
        <w:t xml:space="preserve">Oferujemy </w:t>
      </w:r>
      <w:r>
        <w:rPr>
          <w:rFonts w:eastAsia="Times New Roman"/>
          <w:sz w:val="22"/>
          <w:szCs w:val="22"/>
        </w:rPr>
        <w:t>świadczenie usługi w zakresie opisanym w ogłosze</w:t>
      </w:r>
      <w:r w:rsidR="00DF60F2">
        <w:rPr>
          <w:rFonts w:eastAsia="Times New Roman"/>
          <w:sz w:val="22"/>
          <w:szCs w:val="22"/>
        </w:rPr>
        <w:t>niu o zamówieniu</w:t>
      </w:r>
      <w:r>
        <w:rPr>
          <w:rFonts w:eastAsia="Times New Roman"/>
          <w:sz w:val="22"/>
          <w:szCs w:val="22"/>
        </w:rPr>
        <w:t xml:space="preserve"> </w:t>
      </w:r>
      <w:r w:rsidR="0077513F">
        <w:rPr>
          <w:rFonts w:eastAsia="Times New Roman"/>
          <w:sz w:val="22"/>
          <w:szCs w:val="22"/>
        </w:rPr>
        <w:t xml:space="preserve">/zaproszeniu </w:t>
      </w:r>
      <w:r>
        <w:rPr>
          <w:rFonts w:eastAsia="Times New Roman"/>
          <w:sz w:val="22"/>
          <w:szCs w:val="22"/>
        </w:rPr>
        <w:t>do złożenia oferty oraz spełniając wszystkie wymagania w nim określone, za cenę w wysokości</w:t>
      </w:r>
      <w:r>
        <w:rPr>
          <w:sz w:val="22"/>
          <w:szCs w:val="22"/>
        </w:rPr>
        <w:t xml:space="preserve">: </w:t>
      </w:r>
    </w:p>
    <w:p w:rsidR="00F0410A" w:rsidRDefault="00F0410A">
      <w:pPr>
        <w:pStyle w:val="Akapitzlist"/>
        <w:widowControl/>
        <w:tabs>
          <w:tab w:val="left" w:pos="360"/>
        </w:tabs>
        <w:spacing w:line="276" w:lineRule="auto"/>
        <w:ind w:left="360"/>
        <w:contextualSpacing/>
        <w:textAlignment w:val="auto"/>
        <w:rPr>
          <w:rFonts w:eastAsia="TimesNewRomanPSMT"/>
          <w:color w:val="000000"/>
          <w:szCs w:val="22"/>
          <w:highlight w:val="white"/>
        </w:rPr>
      </w:pPr>
    </w:p>
    <w:p w:rsidR="00B64C72" w:rsidRPr="00F35D3E" w:rsidRDefault="00C74252" w:rsidP="00F35D3E">
      <w:pPr>
        <w:ind w:left="567"/>
        <w:jc w:val="both"/>
        <w:rPr>
          <w:b/>
          <w:i/>
          <w:sz w:val="22"/>
          <w:szCs w:val="22"/>
          <w:lang w:eastAsia="ar-SA"/>
        </w:rPr>
      </w:pPr>
      <w:r>
        <w:rPr>
          <w:b/>
          <w:i/>
          <w:color w:val="000000"/>
          <w:sz w:val="22"/>
          <w:szCs w:val="22"/>
          <w:lang w:eastAsia="ar-SA"/>
        </w:rPr>
        <w:t xml:space="preserve">Pozycja </w:t>
      </w:r>
      <w:r w:rsidR="00B64C72" w:rsidRPr="00E67F4E">
        <w:rPr>
          <w:b/>
          <w:i/>
          <w:color w:val="000000"/>
          <w:sz w:val="22"/>
          <w:szCs w:val="22"/>
          <w:lang w:eastAsia="ar-SA"/>
        </w:rPr>
        <w:t xml:space="preserve">1 - </w:t>
      </w:r>
      <w:r w:rsidR="00B64C72" w:rsidRPr="00E67F4E">
        <w:rPr>
          <w:b/>
          <w:i/>
          <w:sz w:val="22"/>
          <w:szCs w:val="22"/>
          <w:lang w:eastAsia="ar-SA"/>
        </w:rPr>
        <w:t>pełnienie fu</w:t>
      </w:r>
      <w:r>
        <w:rPr>
          <w:b/>
          <w:i/>
          <w:sz w:val="22"/>
          <w:szCs w:val="22"/>
          <w:lang w:eastAsia="ar-SA"/>
        </w:rPr>
        <w:t>nkcji inspektora ochrony danych</w:t>
      </w:r>
      <w:r w:rsidR="00B64C72" w:rsidRPr="00E67F4E">
        <w:rPr>
          <w:b/>
          <w:i/>
          <w:sz w:val="22"/>
          <w:szCs w:val="22"/>
          <w:lang w:eastAsia="ar-SA"/>
        </w:rPr>
        <w:t xml:space="preserve"> </w:t>
      </w:r>
    </w:p>
    <w:p w:rsidR="00F0410A" w:rsidRDefault="00521297" w:rsidP="00D20BD9">
      <w:pPr>
        <w:pStyle w:val="Akapitzlist"/>
        <w:widowControl/>
        <w:numPr>
          <w:ilvl w:val="0"/>
          <w:numId w:val="19"/>
        </w:numPr>
        <w:tabs>
          <w:tab w:val="left" w:pos="360"/>
        </w:tabs>
        <w:spacing w:line="276" w:lineRule="auto"/>
        <w:contextualSpacing/>
        <w:textAlignment w:val="auto"/>
        <w:rPr>
          <w:b/>
          <w:szCs w:val="22"/>
        </w:rPr>
      </w:pPr>
      <w:r>
        <w:rPr>
          <w:rFonts w:eastAsia="TimesNewRomanPSMT"/>
          <w:color w:val="000000"/>
          <w:szCs w:val="22"/>
          <w:highlight w:val="white"/>
        </w:rPr>
        <w:t>maksymalna</w:t>
      </w:r>
      <w:r>
        <w:rPr>
          <w:color w:val="000000"/>
          <w:szCs w:val="22"/>
          <w:highlight w:val="white"/>
        </w:rPr>
        <w:t xml:space="preserve"> wartość wynagrodzenia Wykonawcy w trakcie trwania umowy nie przekroczy kwot</w:t>
      </w:r>
      <w:r>
        <w:rPr>
          <w:color w:val="000000"/>
          <w:szCs w:val="22"/>
        </w:rPr>
        <w:t>y:</w:t>
      </w:r>
    </w:p>
    <w:p w:rsidR="00F0410A" w:rsidRDefault="00521297">
      <w:pPr>
        <w:pStyle w:val="WW-Zwykytekst"/>
        <w:spacing w:line="276" w:lineRule="auto"/>
        <w:ind w:firstLine="360"/>
        <w:jc w:val="both"/>
        <w:rPr>
          <w:rFonts w:ascii="Times New Roman" w:eastAsia="TimesNewRomanPS-BoldMT" w:hAnsi="Times New Roman"/>
          <w:bCs/>
          <w:color w:val="000000"/>
          <w:sz w:val="22"/>
          <w:szCs w:val="22"/>
        </w:rPr>
      </w:pP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>Cena netto : ……………………………………………………….……………PLN</w:t>
      </w: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ab/>
      </w:r>
    </w:p>
    <w:p w:rsidR="00F0410A" w:rsidRDefault="00521297">
      <w:pPr>
        <w:pStyle w:val="WW-Zwykytekst"/>
        <w:spacing w:line="276" w:lineRule="auto"/>
        <w:ind w:firstLine="360"/>
        <w:jc w:val="both"/>
        <w:rPr>
          <w:rFonts w:ascii="Times New Roman" w:eastAsia="TimesNewRomanPS-BoldMT" w:hAnsi="Times New Roman"/>
          <w:bCs/>
          <w:color w:val="000000"/>
          <w:sz w:val="22"/>
          <w:szCs w:val="22"/>
        </w:rPr>
      </w:pP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 xml:space="preserve">Podatek VAT : ………%………………………………………………………PLN  </w:t>
      </w:r>
    </w:p>
    <w:p w:rsidR="0077513F" w:rsidRDefault="00521297">
      <w:pPr>
        <w:pStyle w:val="WW-Zwykytekst"/>
        <w:spacing w:line="276" w:lineRule="auto"/>
        <w:jc w:val="both"/>
        <w:rPr>
          <w:rFonts w:ascii="Times New Roman" w:eastAsia="TimesNewRomanPS-BoldMT" w:hAnsi="Times New Roman"/>
          <w:bCs/>
          <w:color w:val="000000"/>
          <w:sz w:val="22"/>
          <w:szCs w:val="22"/>
        </w:rPr>
      </w:pP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 xml:space="preserve">      Cena brutto: …………………………………………………………………....PLN </w:t>
      </w:r>
    </w:p>
    <w:p w:rsidR="00F0410A" w:rsidRDefault="00F0410A">
      <w:pPr>
        <w:pStyle w:val="WW-Zwykytekst"/>
        <w:spacing w:line="276" w:lineRule="auto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F0410A" w:rsidRDefault="00521297" w:rsidP="00D20BD9">
      <w:pPr>
        <w:pStyle w:val="WW-Zwykytek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tytułem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wykonania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przedmiotu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umowy</w:t>
      </w:r>
      <w:r>
        <w:rPr>
          <w:rFonts w:ascii="Times New Roman" w:eastAsia="Verdana" w:hAnsi="Times New Roman"/>
          <w:sz w:val="22"/>
          <w:szCs w:val="22"/>
        </w:rPr>
        <w:t xml:space="preserve"> Wykonawcy </w:t>
      </w:r>
      <w:r>
        <w:rPr>
          <w:rFonts w:ascii="Times New Roman" w:hAnsi="Times New Roman"/>
          <w:sz w:val="22"/>
          <w:szCs w:val="22"/>
        </w:rPr>
        <w:t>przysługuje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od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Zamawiającego wynagrodzenie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eastAsia="Verdana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formie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miesięcznego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ryczałtu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wysokości:</w:t>
      </w:r>
      <w:r>
        <w:rPr>
          <w:rFonts w:ascii="Times New Roman" w:eastAsia="Verdana" w:hAnsi="Times New Roman"/>
          <w:sz w:val="22"/>
          <w:szCs w:val="22"/>
        </w:rPr>
        <w:t xml:space="preserve"> </w:t>
      </w:r>
    </w:p>
    <w:p w:rsidR="00F0410A" w:rsidRDefault="00521297">
      <w:pPr>
        <w:pStyle w:val="WW-Zwykytek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netto : ……………………………………………………….……………PLN</w:t>
      </w:r>
      <w:r>
        <w:rPr>
          <w:rFonts w:ascii="Times New Roman" w:hAnsi="Times New Roman"/>
          <w:sz w:val="22"/>
          <w:szCs w:val="22"/>
        </w:rPr>
        <w:tab/>
      </w:r>
    </w:p>
    <w:p w:rsidR="00F0410A" w:rsidRDefault="00521297">
      <w:pPr>
        <w:pStyle w:val="WW-Zwykytek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Podatek VAT : ………%………………………………………………………PLN  </w:t>
      </w:r>
    </w:p>
    <w:p w:rsidR="00F0410A" w:rsidRDefault="00521297">
      <w:pPr>
        <w:pStyle w:val="WW-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Cena brutto: …………………………………………………………………....PLN</w:t>
      </w:r>
    </w:p>
    <w:p w:rsidR="00B64C72" w:rsidRDefault="00B64C72" w:rsidP="00B64C72">
      <w:pPr>
        <w:ind w:left="567"/>
        <w:jc w:val="both"/>
        <w:rPr>
          <w:b/>
          <w:i/>
          <w:sz w:val="22"/>
          <w:szCs w:val="22"/>
          <w:lang w:eastAsia="ar-SA"/>
        </w:rPr>
      </w:pPr>
    </w:p>
    <w:p w:rsidR="00B64C72" w:rsidRPr="00F35D3E" w:rsidRDefault="00C74252" w:rsidP="00F35D3E">
      <w:pPr>
        <w:ind w:left="567"/>
        <w:jc w:val="both"/>
        <w:rPr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 xml:space="preserve">Pozycja </w:t>
      </w:r>
      <w:r w:rsidR="00B64C72" w:rsidRPr="00E67F4E">
        <w:rPr>
          <w:b/>
          <w:i/>
          <w:sz w:val="22"/>
          <w:szCs w:val="22"/>
          <w:lang w:eastAsia="ar-SA"/>
        </w:rPr>
        <w:t>2 - pełnienie funkcji inspektora ds. obron</w:t>
      </w:r>
      <w:r w:rsidR="00660DE9">
        <w:rPr>
          <w:b/>
          <w:i/>
          <w:sz w:val="22"/>
          <w:szCs w:val="22"/>
          <w:lang w:eastAsia="ar-SA"/>
        </w:rPr>
        <w:t>n</w:t>
      </w:r>
      <w:r w:rsidR="00B64C72" w:rsidRPr="00E67F4E">
        <w:rPr>
          <w:b/>
          <w:i/>
          <w:sz w:val="22"/>
          <w:szCs w:val="22"/>
          <w:lang w:eastAsia="ar-SA"/>
        </w:rPr>
        <w:t>y</w:t>
      </w:r>
      <w:r w:rsidR="00D10041">
        <w:rPr>
          <w:b/>
          <w:i/>
          <w:sz w:val="22"/>
          <w:szCs w:val="22"/>
          <w:lang w:eastAsia="ar-SA"/>
        </w:rPr>
        <w:t>ch</w:t>
      </w:r>
      <w:r w:rsidR="00B64C72" w:rsidRPr="00E67F4E">
        <w:rPr>
          <w:b/>
          <w:i/>
          <w:sz w:val="22"/>
          <w:szCs w:val="22"/>
          <w:lang w:eastAsia="ar-SA"/>
        </w:rPr>
        <w:t xml:space="preserve"> i rezerw</w:t>
      </w:r>
      <w:r w:rsidR="00B64C72" w:rsidRPr="002E6D37">
        <w:rPr>
          <w:sz w:val="22"/>
          <w:szCs w:val="22"/>
          <w:lang w:eastAsia="ar-SA"/>
        </w:rPr>
        <w:t xml:space="preserve"> </w:t>
      </w:r>
    </w:p>
    <w:p w:rsidR="00B64C72" w:rsidRPr="00B64C72" w:rsidRDefault="00B64C72" w:rsidP="00B64C72">
      <w:pPr>
        <w:pStyle w:val="WW-Zwykytekst"/>
        <w:spacing w:line="276" w:lineRule="auto"/>
        <w:ind w:left="284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B64C72">
        <w:rPr>
          <w:rFonts w:ascii="Times New Roman" w:eastAsia="Times New Roman" w:hAnsi="Times New Roman"/>
          <w:bCs/>
          <w:color w:val="000000"/>
          <w:sz w:val="22"/>
          <w:szCs w:val="22"/>
        </w:rPr>
        <w:t>a)</w:t>
      </w:r>
      <w:r w:rsidRPr="00B64C72">
        <w:rPr>
          <w:rFonts w:ascii="Times New Roman" w:eastAsia="Times New Roman" w:hAnsi="Times New Roman"/>
          <w:bCs/>
          <w:color w:val="000000"/>
          <w:sz w:val="22"/>
          <w:szCs w:val="22"/>
        </w:rPr>
        <w:tab/>
        <w:t>maksymalna wartość wynagrodzenia Wykonawcy w trakcie trwania umowy nie przekroczy kwoty:</w:t>
      </w:r>
    </w:p>
    <w:p w:rsidR="00B64C72" w:rsidRDefault="00B64C72" w:rsidP="00B64C72">
      <w:pPr>
        <w:pStyle w:val="WW-Zwykytekst"/>
        <w:spacing w:line="276" w:lineRule="auto"/>
        <w:ind w:firstLine="360"/>
        <w:jc w:val="both"/>
        <w:rPr>
          <w:rFonts w:ascii="Times New Roman" w:eastAsia="TimesNewRomanPS-BoldMT" w:hAnsi="Times New Roman"/>
          <w:bCs/>
          <w:color w:val="000000"/>
          <w:sz w:val="22"/>
          <w:szCs w:val="22"/>
        </w:rPr>
      </w:pP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>Cena netto : ……………………………………………………….……………PLN</w:t>
      </w: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ab/>
      </w:r>
    </w:p>
    <w:p w:rsidR="00B64C72" w:rsidRDefault="00B64C72" w:rsidP="00B64C72">
      <w:pPr>
        <w:pStyle w:val="WW-Zwykytekst"/>
        <w:spacing w:line="276" w:lineRule="auto"/>
        <w:ind w:firstLine="360"/>
        <w:jc w:val="both"/>
        <w:rPr>
          <w:rFonts w:ascii="Times New Roman" w:eastAsia="TimesNewRomanPS-BoldMT" w:hAnsi="Times New Roman"/>
          <w:bCs/>
          <w:color w:val="000000"/>
          <w:sz w:val="22"/>
          <w:szCs w:val="22"/>
        </w:rPr>
      </w:pP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 xml:space="preserve">Podatek VAT : ………%………………………………………………………PLN  </w:t>
      </w:r>
    </w:p>
    <w:p w:rsidR="00B64C72" w:rsidRDefault="00B64C72" w:rsidP="00B64C72">
      <w:pPr>
        <w:pStyle w:val="WW-Zwykytekst"/>
        <w:spacing w:line="276" w:lineRule="auto"/>
        <w:jc w:val="both"/>
        <w:rPr>
          <w:rFonts w:ascii="Times New Roman" w:eastAsia="TimesNewRomanPS-BoldMT" w:hAnsi="Times New Roman"/>
          <w:bCs/>
          <w:color w:val="000000"/>
          <w:sz w:val="22"/>
          <w:szCs w:val="22"/>
        </w:rPr>
      </w:pP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 xml:space="preserve">      Cena brutto: …………………………………………………………………....PLN </w:t>
      </w:r>
    </w:p>
    <w:p w:rsidR="00B64C72" w:rsidRPr="00B64C72" w:rsidRDefault="00B64C72" w:rsidP="00B64C72">
      <w:pPr>
        <w:pStyle w:val="WW-Zwykytekst"/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</w:p>
    <w:p w:rsidR="00B64C72" w:rsidRPr="00B64C72" w:rsidRDefault="00B64C72" w:rsidP="00B64C72">
      <w:pPr>
        <w:pStyle w:val="WW-Zwykytekst"/>
        <w:spacing w:line="276" w:lineRule="auto"/>
        <w:ind w:left="709" w:hanging="425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B64C72">
        <w:rPr>
          <w:rFonts w:ascii="Times New Roman" w:eastAsia="Times New Roman" w:hAnsi="Times New Roman"/>
          <w:bCs/>
          <w:color w:val="000000"/>
          <w:sz w:val="22"/>
          <w:szCs w:val="22"/>
        </w:rPr>
        <w:t>b)</w:t>
      </w:r>
      <w:r w:rsidRPr="00B64C72">
        <w:rPr>
          <w:rFonts w:ascii="Times New Roman" w:eastAsia="Times New Roman" w:hAnsi="Times New Roman"/>
          <w:bCs/>
          <w:color w:val="000000"/>
          <w:sz w:val="22"/>
          <w:szCs w:val="22"/>
        </w:rPr>
        <w:tab/>
        <w:t xml:space="preserve">tytułem wykonania przedmiotu umowy Wykonawcy przysługuje od Zamawiającego wynagrodzenie w formie miesięcznego ryczałtu w wysokości: </w:t>
      </w:r>
    </w:p>
    <w:p w:rsidR="00B64C72" w:rsidRDefault="00B64C72" w:rsidP="00B64C72">
      <w:pPr>
        <w:pStyle w:val="WW-Zwykytekst"/>
        <w:spacing w:line="276" w:lineRule="auto"/>
        <w:ind w:firstLine="360"/>
        <w:jc w:val="both"/>
        <w:rPr>
          <w:rFonts w:ascii="Times New Roman" w:eastAsia="TimesNewRomanPS-BoldMT" w:hAnsi="Times New Roman"/>
          <w:bCs/>
          <w:color w:val="000000"/>
          <w:sz w:val="22"/>
          <w:szCs w:val="22"/>
        </w:rPr>
      </w:pP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>Cena netto : ……………………………………………………….……………PLN</w:t>
      </w: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ab/>
      </w:r>
    </w:p>
    <w:p w:rsidR="00B64C72" w:rsidRDefault="00B64C72" w:rsidP="00B64C72">
      <w:pPr>
        <w:pStyle w:val="WW-Zwykytekst"/>
        <w:spacing w:line="276" w:lineRule="auto"/>
        <w:ind w:firstLine="360"/>
        <w:jc w:val="both"/>
        <w:rPr>
          <w:rFonts w:ascii="Times New Roman" w:eastAsia="TimesNewRomanPS-BoldMT" w:hAnsi="Times New Roman"/>
          <w:bCs/>
          <w:color w:val="000000"/>
          <w:sz w:val="22"/>
          <w:szCs w:val="22"/>
        </w:rPr>
      </w:pP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 xml:space="preserve">Podatek VAT : ………%………………………………………………………PLN  </w:t>
      </w:r>
    </w:p>
    <w:p w:rsidR="00B64C72" w:rsidRDefault="00B64C72" w:rsidP="00B64C72">
      <w:pPr>
        <w:pStyle w:val="WW-Zwykytekst"/>
        <w:spacing w:line="276" w:lineRule="auto"/>
        <w:jc w:val="both"/>
        <w:rPr>
          <w:rFonts w:ascii="Times New Roman" w:eastAsia="TimesNewRomanPS-BoldMT" w:hAnsi="Times New Roman"/>
          <w:bCs/>
          <w:color w:val="000000"/>
          <w:sz w:val="22"/>
          <w:szCs w:val="22"/>
        </w:rPr>
      </w:pP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 xml:space="preserve">      Cena brutto: …………………………………………………………………....PLN </w:t>
      </w:r>
    </w:p>
    <w:p w:rsidR="00B64C72" w:rsidRDefault="00B64C72">
      <w:pPr>
        <w:pStyle w:val="WW-Zwykytekst"/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</w:p>
    <w:p w:rsidR="00F0410A" w:rsidRDefault="00521297">
      <w:pPr>
        <w:pStyle w:val="Akapitzlist"/>
        <w:numPr>
          <w:ilvl w:val="0"/>
          <w:numId w:val="1"/>
        </w:numPr>
        <w:spacing w:after="200" w:line="100" w:lineRule="atLeast"/>
        <w:rPr>
          <w:szCs w:val="22"/>
          <w:lang w:eastAsia="ar-SA"/>
        </w:rPr>
      </w:pPr>
      <w:r>
        <w:rPr>
          <w:szCs w:val="22"/>
          <w:lang w:eastAsia="ar-SA"/>
        </w:rPr>
        <w:t xml:space="preserve">Oświadczam, że </w:t>
      </w:r>
      <w:r>
        <w:rPr>
          <w:b/>
          <w:szCs w:val="22"/>
          <w:lang w:eastAsia="ar-SA"/>
        </w:rPr>
        <w:t>zachodzą / nie zachodzą (*)</w:t>
      </w:r>
      <w:r>
        <w:rPr>
          <w:szCs w:val="22"/>
          <w:lang w:eastAsia="ar-SA"/>
        </w:rPr>
        <w:t xml:space="preserve"> w stosunku do mnie przesłanki wykluczenia </w:t>
      </w:r>
      <w:r>
        <w:rPr>
          <w:szCs w:val="22"/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</w:t>
      </w:r>
      <w:r w:rsidR="00212E2C">
        <w:rPr>
          <w:szCs w:val="22"/>
          <w:lang w:eastAsia="ar-SA"/>
        </w:rPr>
        <w:t>a narodowego (</w:t>
      </w:r>
      <w:proofErr w:type="spellStart"/>
      <w:r w:rsidR="00212E2C">
        <w:rPr>
          <w:szCs w:val="22"/>
          <w:lang w:eastAsia="ar-SA"/>
        </w:rPr>
        <w:t>t.j</w:t>
      </w:r>
      <w:proofErr w:type="spellEnd"/>
      <w:r w:rsidR="00212E2C">
        <w:rPr>
          <w:szCs w:val="22"/>
          <w:lang w:eastAsia="ar-SA"/>
        </w:rPr>
        <w:t>. Dz. U. z 2023r. poz. 1497</w:t>
      </w:r>
      <w:r w:rsidR="00F31094">
        <w:rPr>
          <w:szCs w:val="22"/>
          <w:lang w:eastAsia="ar-SA"/>
        </w:rPr>
        <w:t xml:space="preserve"> z późn.zm.</w:t>
      </w:r>
      <w:r>
        <w:rPr>
          <w:szCs w:val="22"/>
          <w:lang w:eastAsia="ar-SA"/>
        </w:rPr>
        <w:t xml:space="preserve">). </w:t>
      </w:r>
      <w:r>
        <w:rPr>
          <w:i/>
          <w:szCs w:val="22"/>
          <w:lang w:eastAsia="ar-SA"/>
        </w:rPr>
        <w:t>(*) niepotrzebne skreślić</w:t>
      </w:r>
    </w:p>
    <w:p w:rsidR="00F0410A" w:rsidRDefault="00521297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Oświadczamy, że posiadamy wszelkie umiejętności i kwalifikacje niezbędne do realizacji przedmiotu zamówienia i zobowiązujemy się wykonać przedmiot zamówienia zgodnie z najnowszą wiedzą.</w:t>
      </w:r>
    </w:p>
    <w:p w:rsidR="00F0410A" w:rsidRDefault="00521297">
      <w:pPr>
        <w:pStyle w:val="Akapitzlist"/>
        <w:numPr>
          <w:ilvl w:val="0"/>
          <w:numId w:val="1"/>
        </w:numPr>
        <w:spacing w:after="200" w:line="100" w:lineRule="atLeast"/>
        <w:ind w:left="357" w:hanging="357"/>
        <w:rPr>
          <w:szCs w:val="22"/>
          <w:lang w:eastAsia="ar-SA"/>
        </w:rPr>
      </w:pPr>
      <w:r>
        <w:rPr>
          <w:szCs w:val="22"/>
          <w:lang w:eastAsia="ar-SA"/>
        </w:rPr>
        <w:t xml:space="preserve">Oświadczamy, że w cenie oferty zostały uwzględnione wszystkie koszty wykonania zamówienia </w:t>
      </w:r>
      <w:r>
        <w:rPr>
          <w:szCs w:val="22"/>
          <w:lang w:eastAsia="ar-SA"/>
        </w:rPr>
        <w:br/>
        <w:t>i realizacji przyszłego świadczenia umownego jakie poniesie Zamawiający w przypadku wyboru niniejszej oferty oraz że cena nie ulegnie zmianie w okresie trwania umowy.</w:t>
      </w:r>
    </w:p>
    <w:p w:rsidR="00F0410A" w:rsidRDefault="00521297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6F7B1C" w:rsidRPr="006F7B1C" w:rsidRDefault="006F7B1C" w:rsidP="006F7B1C">
      <w:pPr>
        <w:widowControl/>
        <w:numPr>
          <w:ilvl w:val="0"/>
          <w:numId w:val="1"/>
        </w:numPr>
        <w:tabs>
          <w:tab w:val="left" w:pos="426"/>
        </w:tabs>
        <w:spacing w:after="200"/>
        <w:jc w:val="both"/>
        <w:rPr>
          <w:sz w:val="22"/>
          <w:szCs w:val="22"/>
        </w:rPr>
      </w:pPr>
      <w:r w:rsidRPr="00063119">
        <w:rPr>
          <w:sz w:val="22"/>
          <w:szCs w:val="22"/>
        </w:rPr>
        <w:t xml:space="preserve">Oświadczamy, że zapoznaliśmy się z całością dokumentacji niniejszego postępowania oraz warunkami umownymi zawartymi w projekcie umowy, a także dokonanymi w toku postępowania zmianami ich treści </w:t>
      </w:r>
      <w:r w:rsidRPr="00212E2C">
        <w:rPr>
          <w:i/>
          <w:sz w:val="22"/>
          <w:szCs w:val="22"/>
        </w:rPr>
        <w:t>(jeśli dotyczy)</w:t>
      </w:r>
      <w:r w:rsidRPr="00063119">
        <w:rPr>
          <w:sz w:val="22"/>
          <w:szCs w:val="22"/>
        </w:rPr>
        <w:t xml:space="preserve">. Akceptujemy bez zastrzeżeń wszystkie warunki stawiane przez Zamawiającego oraz zobowiązujemy się do zawarcia umowy w brzmieniu określonym w </w:t>
      </w:r>
      <w:r w:rsidR="00212E2C">
        <w:rPr>
          <w:i/>
          <w:sz w:val="22"/>
          <w:szCs w:val="22"/>
        </w:rPr>
        <w:t>załączniku nr 2</w:t>
      </w:r>
      <w:r w:rsidR="00C74252">
        <w:rPr>
          <w:i/>
          <w:sz w:val="22"/>
          <w:szCs w:val="22"/>
        </w:rPr>
        <w:t xml:space="preserve"> i 3</w:t>
      </w:r>
      <w:r w:rsidR="00212E2C">
        <w:rPr>
          <w:sz w:val="22"/>
          <w:szCs w:val="22"/>
        </w:rPr>
        <w:t xml:space="preserve"> </w:t>
      </w:r>
      <w:r w:rsidR="00634E6A">
        <w:rPr>
          <w:sz w:val="22"/>
          <w:szCs w:val="22"/>
        </w:rPr>
        <w:br/>
      </w:r>
      <w:r w:rsidR="00212E2C">
        <w:rPr>
          <w:sz w:val="22"/>
          <w:szCs w:val="22"/>
        </w:rPr>
        <w:t>do ogłoszenia o zamówieniu</w:t>
      </w:r>
      <w:r w:rsidRPr="00063119">
        <w:rPr>
          <w:sz w:val="22"/>
          <w:szCs w:val="22"/>
        </w:rPr>
        <w:t xml:space="preserve"> w miejscu i terminie wyznaczonym przez Zamawiającego.</w:t>
      </w:r>
    </w:p>
    <w:p w:rsidR="00F0410A" w:rsidRDefault="00521297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</w:pPr>
      <w:r>
        <w:rPr>
          <w:rFonts w:eastAsia="Times New Roman"/>
          <w:sz w:val="22"/>
          <w:szCs w:val="22"/>
          <w:lang w:eastAsia="ar-SA"/>
        </w:rPr>
        <w:t xml:space="preserve">Oświadczamy, iż </w:t>
      </w:r>
      <w:r>
        <w:rPr>
          <w:rFonts w:eastAsia="Times New Roman"/>
          <w:b/>
          <w:sz w:val="22"/>
          <w:szCs w:val="22"/>
          <w:lang w:eastAsia="ar-SA"/>
        </w:rPr>
        <w:t xml:space="preserve">zamierzam / nie zamierzam </w:t>
      </w:r>
      <w:r>
        <w:rPr>
          <w:rFonts w:eastAsia="Times New Roman"/>
          <w:sz w:val="22"/>
          <w:szCs w:val="22"/>
          <w:lang w:eastAsia="ar-SA"/>
        </w:rPr>
        <w:t xml:space="preserve">(*) skorzystać z możliwości przesłania ustrukturyzowanej faktury elektronicznej wystawianej w ramach realizacji zamówienia publicznego </w:t>
      </w:r>
      <w:r>
        <w:rPr>
          <w:rFonts w:eastAsia="Times New Roman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rFonts w:eastAsia="Times New Roman"/>
          <w:sz w:val="22"/>
          <w:szCs w:val="22"/>
          <w:lang w:eastAsia="ar-SA"/>
        </w:rPr>
        <w:br/>
        <w:t>w zamówieniach publicznych, koncesjach na roboty budowlane lub usługi oraz partnerstwie publiczno-prywatnym (tekst jedn.</w:t>
      </w:r>
      <w:r w:rsidR="009E5197">
        <w:rPr>
          <w:rFonts w:eastAsia="Times New Roman"/>
          <w:sz w:val="22"/>
          <w:szCs w:val="22"/>
          <w:lang w:eastAsia="ar-SA"/>
        </w:rPr>
        <w:t xml:space="preserve"> Dz. U. z 2020 r., poz. 1666 z późn.</w:t>
      </w:r>
      <w:r>
        <w:rPr>
          <w:rFonts w:eastAsia="Times New Roman"/>
          <w:sz w:val="22"/>
          <w:szCs w:val="22"/>
          <w:lang w:eastAsia="ar-SA"/>
        </w:rPr>
        <w:t xml:space="preserve">zm.). </w:t>
      </w:r>
      <w:r>
        <w:rPr>
          <w:rFonts w:eastAsia="Times New Roman"/>
          <w:i/>
          <w:sz w:val="22"/>
          <w:szCs w:val="22"/>
          <w:lang w:eastAsia="ar-SA"/>
        </w:rPr>
        <w:t>(*) niepotrzebne skreślić</w:t>
      </w:r>
    </w:p>
    <w:p w:rsidR="00F0410A" w:rsidRDefault="00521297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>
        <w:rPr>
          <w:rFonts w:eastAsia="Times New Roman"/>
          <w:sz w:val="22"/>
          <w:szCs w:val="22"/>
          <w:lang w:eastAsia="ar-SA"/>
        </w:rPr>
        <w:br/>
        <w:t>o podatku od towa</w:t>
      </w:r>
      <w:r w:rsidR="00212E2C">
        <w:rPr>
          <w:rFonts w:eastAsia="Times New Roman"/>
          <w:sz w:val="22"/>
          <w:szCs w:val="22"/>
          <w:lang w:eastAsia="ar-SA"/>
        </w:rPr>
        <w:t>rów i usług. (</w:t>
      </w:r>
      <w:proofErr w:type="spellStart"/>
      <w:r w:rsidR="00212E2C">
        <w:rPr>
          <w:rFonts w:eastAsia="Times New Roman"/>
          <w:sz w:val="22"/>
          <w:szCs w:val="22"/>
          <w:lang w:eastAsia="ar-SA"/>
        </w:rPr>
        <w:t>t.j</w:t>
      </w:r>
      <w:proofErr w:type="spellEnd"/>
      <w:r w:rsidR="00212E2C">
        <w:rPr>
          <w:rFonts w:eastAsia="Times New Roman"/>
          <w:sz w:val="22"/>
          <w:szCs w:val="22"/>
          <w:lang w:eastAsia="ar-SA"/>
        </w:rPr>
        <w:t>. Dz. U. z 2023r. poz. 1570</w:t>
      </w:r>
      <w:r w:rsidR="008550F5">
        <w:rPr>
          <w:rFonts w:eastAsia="Times New Roman"/>
          <w:sz w:val="22"/>
          <w:szCs w:val="22"/>
          <w:lang w:eastAsia="ar-SA"/>
        </w:rPr>
        <w:t xml:space="preserve"> z późn.zm.</w:t>
      </w:r>
      <w:r>
        <w:rPr>
          <w:rFonts w:eastAsia="Times New Roman"/>
          <w:sz w:val="22"/>
          <w:szCs w:val="22"/>
          <w:lang w:eastAsia="ar-SA"/>
        </w:rPr>
        <w:t>).</w:t>
      </w:r>
    </w:p>
    <w:p w:rsidR="00F0410A" w:rsidRDefault="00521297">
      <w:pPr>
        <w:widowControl/>
        <w:numPr>
          <w:ilvl w:val="0"/>
          <w:numId w:val="1"/>
        </w:numPr>
        <w:tabs>
          <w:tab w:val="left" w:pos="4755"/>
        </w:tabs>
        <w:ind w:left="425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F0410A" w:rsidRDefault="00521297">
      <w:pPr>
        <w:tabs>
          <w:tab w:val="left" w:pos="4755"/>
        </w:tabs>
        <w:ind w:left="425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*) W przypadku gdy Wykonawca nie przekazuje danych osobowych innych niż bezpośrednio jego dotyczących lub zachodzi wyłączenie stosowania obowiązku informacyjnego, stosownie do art. 13 ust. 4 lub art. 14 ust. 5 RODO treści oświadczenia Wykonawca nie składa (można dokonać usunięcia treści oświadczenia np. przez jego wykreślenie, przekreślenie).</w:t>
      </w:r>
    </w:p>
    <w:p w:rsidR="00F0410A" w:rsidRDefault="00F0410A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F0410A" w:rsidRDefault="00521297">
      <w:pPr>
        <w:pStyle w:val="Akapitzlist"/>
        <w:numPr>
          <w:ilvl w:val="0"/>
          <w:numId w:val="1"/>
        </w:numPr>
        <w:tabs>
          <w:tab w:val="left" w:pos="4755"/>
        </w:tabs>
        <w:spacing w:line="360" w:lineRule="auto"/>
        <w:ind w:left="425" w:hanging="425"/>
        <w:rPr>
          <w:szCs w:val="22"/>
          <w:lang w:eastAsia="ar-SA"/>
        </w:rPr>
      </w:pPr>
      <w:r>
        <w:rPr>
          <w:szCs w:val="22"/>
          <w:lang w:eastAsia="ar-SA"/>
        </w:rPr>
        <w:t>Osoba/y upoważnione do kontaktów z Zamawiającym: …………………………………………………</w:t>
      </w:r>
    </w:p>
    <w:p w:rsidR="00F0410A" w:rsidRDefault="00521297">
      <w:pPr>
        <w:tabs>
          <w:tab w:val="left" w:pos="4755"/>
        </w:tabs>
        <w:spacing w:line="360" w:lineRule="auto"/>
        <w:ind w:left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Tel. ……………………………………….. e-mail: ……………………………….……………………</w:t>
      </w:r>
    </w:p>
    <w:p w:rsidR="00F0410A" w:rsidRDefault="00521297">
      <w:pPr>
        <w:pStyle w:val="Akapitzlist"/>
        <w:numPr>
          <w:ilvl w:val="0"/>
          <w:numId w:val="1"/>
        </w:numPr>
        <w:tabs>
          <w:tab w:val="left" w:pos="4755"/>
        </w:tabs>
        <w:spacing w:line="360" w:lineRule="auto"/>
        <w:ind w:left="425" w:hanging="425"/>
        <w:rPr>
          <w:szCs w:val="22"/>
          <w:lang w:eastAsia="ar-SA"/>
        </w:rPr>
      </w:pPr>
      <w:r>
        <w:rPr>
          <w:szCs w:val="22"/>
          <w:lang w:eastAsia="ar-SA"/>
        </w:rPr>
        <w:t>Osoba/y upoważnione do zawarcia w imieniu Wykonawcy umowy:</w:t>
      </w:r>
    </w:p>
    <w:p w:rsidR="00F0410A" w:rsidRDefault="00521297">
      <w:pPr>
        <w:tabs>
          <w:tab w:val="left" w:pos="4755"/>
        </w:tabs>
        <w:spacing w:line="360" w:lineRule="auto"/>
        <w:ind w:left="425" w:firstLine="1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…………………………………………………….…, podstawa umocowania ………………………</w:t>
      </w:r>
    </w:p>
    <w:p w:rsidR="00F0410A" w:rsidRDefault="00521297">
      <w:pPr>
        <w:tabs>
          <w:tab w:val="left" w:pos="4755"/>
        </w:tabs>
        <w:spacing w:line="360" w:lineRule="auto"/>
        <w:ind w:left="425" w:firstLine="1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…………………………………………….………...., podstawa umocowania ………………………</w:t>
      </w:r>
    </w:p>
    <w:p w:rsidR="00F0410A" w:rsidRDefault="00521297">
      <w:pPr>
        <w:pStyle w:val="Akapitzlist"/>
        <w:numPr>
          <w:ilvl w:val="0"/>
          <w:numId w:val="1"/>
        </w:numPr>
        <w:tabs>
          <w:tab w:val="left" w:pos="4755"/>
        </w:tabs>
        <w:spacing w:line="360" w:lineRule="auto"/>
        <w:ind w:left="425" w:hanging="425"/>
        <w:rPr>
          <w:szCs w:val="22"/>
          <w:lang w:eastAsia="ar-SA"/>
        </w:rPr>
      </w:pPr>
      <w:r>
        <w:rPr>
          <w:szCs w:val="22"/>
          <w:lang w:eastAsia="ar-SA"/>
        </w:rPr>
        <w:t>Nr konta Wykonawcy, na które należy dokonać zapłaty ……………………………………….…………</w:t>
      </w:r>
    </w:p>
    <w:p w:rsidR="00F0410A" w:rsidRDefault="00521297">
      <w:pPr>
        <w:pStyle w:val="Akapitzlist"/>
        <w:numPr>
          <w:ilvl w:val="0"/>
          <w:numId w:val="1"/>
        </w:numPr>
        <w:tabs>
          <w:tab w:val="left" w:pos="4755"/>
        </w:tabs>
        <w:spacing w:line="360" w:lineRule="auto"/>
        <w:ind w:left="425" w:hanging="425"/>
        <w:rPr>
          <w:szCs w:val="22"/>
          <w:lang w:eastAsia="ar-SA"/>
        </w:rPr>
      </w:pPr>
      <w:r>
        <w:rPr>
          <w:szCs w:val="22"/>
          <w:lang w:eastAsia="ar-SA"/>
        </w:rPr>
        <w:t>Administratorem danych osobowych podanych ze strony Wykonawcy jest:……………………….…….</w:t>
      </w:r>
    </w:p>
    <w:p w:rsidR="00F0410A" w:rsidRDefault="00521297">
      <w:pPr>
        <w:tabs>
          <w:tab w:val="left" w:pos="4755"/>
        </w:tabs>
        <w:spacing w:line="360" w:lineRule="auto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 Osoba do kontaktu w sprawie przetwarzania danych osobowych: ………………………………….……</w:t>
      </w:r>
    </w:p>
    <w:p w:rsidR="00F0410A" w:rsidRDefault="00F0410A">
      <w:pPr>
        <w:widowControl/>
        <w:spacing w:line="100" w:lineRule="atLeast"/>
        <w:ind w:left="2124"/>
        <w:jc w:val="both"/>
        <w:rPr>
          <w:sz w:val="22"/>
          <w:szCs w:val="22"/>
        </w:rPr>
      </w:pPr>
    </w:p>
    <w:p w:rsidR="00F0410A" w:rsidRDefault="00521297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</w:t>
      </w:r>
    </w:p>
    <w:p w:rsidR="00F0410A" w:rsidRDefault="00521297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521297" w:rsidRPr="00037CA0" w:rsidRDefault="00521297" w:rsidP="00037CA0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037CA0" w:rsidRDefault="00037CA0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17378" w:rsidRPr="00494AB2" w:rsidRDefault="00E17378" w:rsidP="00E17378">
      <w:pPr>
        <w:widowControl/>
        <w:tabs>
          <w:tab w:val="left" w:pos="6615"/>
        </w:tabs>
        <w:jc w:val="center"/>
        <w:rPr>
          <w:rFonts w:ascii="Calibri" w:eastAsia="Calibri" w:hAnsi="Calibri" w:cs="Calibri"/>
          <w:sz w:val="22"/>
          <w:szCs w:val="22"/>
        </w:rPr>
      </w:pPr>
      <w:r w:rsidRPr="00494AB2">
        <w:rPr>
          <w:rFonts w:eastAsia="Times New Roman"/>
          <w:b/>
          <w:sz w:val="22"/>
          <w:szCs w:val="22"/>
          <w:shd w:val="clear" w:color="auto" w:fill="FFFFFF"/>
        </w:rPr>
        <w:lastRenderedPageBreak/>
        <w:t xml:space="preserve">WYKAZ </w:t>
      </w:r>
      <w:r>
        <w:rPr>
          <w:rFonts w:eastAsia="Times New Roman"/>
          <w:b/>
          <w:sz w:val="22"/>
          <w:szCs w:val="22"/>
          <w:shd w:val="clear" w:color="auto" w:fill="FFFFFF"/>
        </w:rPr>
        <w:t>OSÓB</w:t>
      </w:r>
    </w:p>
    <w:p w:rsidR="00E17378" w:rsidRPr="00494AB2" w:rsidRDefault="00E17378" w:rsidP="00E17378">
      <w:pPr>
        <w:widowControl/>
        <w:tabs>
          <w:tab w:val="left" w:pos="6615"/>
        </w:tabs>
        <w:jc w:val="center"/>
        <w:rPr>
          <w:rFonts w:eastAsia="Times New Roman"/>
          <w:b/>
          <w:sz w:val="22"/>
          <w:szCs w:val="22"/>
          <w:shd w:val="clear" w:color="auto" w:fill="FFFFFF"/>
        </w:rPr>
      </w:pPr>
    </w:p>
    <w:p w:rsidR="00E17378" w:rsidRPr="00494AB2" w:rsidRDefault="00E17378" w:rsidP="00E17378">
      <w:pPr>
        <w:widowControl/>
        <w:tabs>
          <w:tab w:val="left" w:pos="6615"/>
        </w:tabs>
        <w:jc w:val="center"/>
        <w:rPr>
          <w:rFonts w:ascii="Calibri" w:eastAsia="Calibri" w:hAnsi="Calibri" w:cs="Calibri"/>
          <w:sz w:val="22"/>
          <w:szCs w:val="22"/>
        </w:rPr>
      </w:pPr>
      <w:r w:rsidRPr="00494AB2">
        <w:rPr>
          <w:rFonts w:eastAsia="Times New Roman"/>
          <w:sz w:val="22"/>
          <w:szCs w:val="22"/>
          <w:highlight w:val="white"/>
        </w:rPr>
        <w:t xml:space="preserve">Przystępując do postępowania pn. </w:t>
      </w:r>
    </w:p>
    <w:p w:rsidR="00E17378" w:rsidRPr="00466473" w:rsidRDefault="00E17378" w:rsidP="00E17378">
      <w:pPr>
        <w:widowControl/>
        <w:tabs>
          <w:tab w:val="left" w:pos="6615"/>
        </w:tabs>
        <w:jc w:val="center"/>
        <w:rPr>
          <w:rFonts w:eastAsia="Times New Roman"/>
          <w:b/>
          <w:sz w:val="22"/>
          <w:szCs w:val="22"/>
          <w:shd w:val="clear" w:color="auto" w:fill="FFFFFF"/>
        </w:rPr>
      </w:pPr>
      <w:r w:rsidRPr="00466473">
        <w:rPr>
          <w:rFonts w:eastAsia="Times New Roman"/>
          <w:b/>
          <w:sz w:val="22"/>
          <w:szCs w:val="22"/>
          <w:shd w:val="clear" w:color="auto" w:fill="FFFFFF"/>
        </w:rPr>
        <w:t>„</w:t>
      </w:r>
      <w:r w:rsidR="00466473" w:rsidRPr="00466473">
        <w:rPr>
          <w:b/>
          <w:sz w:val="22"/>
          <w:szCs w:val="22"/>
        </w:rPr>
        <w:t>Pełnienie funkcji inspektora ochrony danych i/lub inspektora ds. obronnych i rezerw</w:t>
      </w:r>
      <w:r w:rsidRPr="00466473">
        <w:rPr>
          <w:rFonts w:eastAsia="Times New Roman"/>
          <w:b/>
          <w:sz w:val="22"/>
          <w:szCs w:val="22"/>
          <w:shd w:val="clear" w:color="auto" w:fill="FFFFFF"/>
        </w:rPr>
        <w:t>”</w:t>
      </w:r>
    </w:p>
    <w:p w:rsidR="00E17378" w:rsidRPr="00494AB2" w:rsidRDefault="00466473" w:rsidP="00E17378">
      <w:pPr>
        <w:widowControl/>
        <w:tabs>
          <w:tab w:val="left" w:pos="6615"/>
        </w:tabs>
        <w:jc w:val="center"/>
        <w:rPr>
          <w:rFonts w:eastAsia="Times New Roman"/>
          <w:b/>
          <w:sz w:val="22"/>
          <w:szCs w:val="22"/>
          <w:shd w:val="clear" w:color="auto" w:fill="FFFFFF"/>
        </w:rPr>
      </w:pPr>
      <w:r>
        <w:rPr>
          <w:rFonts w:eastAsia="Times New Roman"/>
          <w:b/>
          <w:sz w:val="22"/>
          <w:szCs w:val="22"/>
          <w:shd w:val="clear" w:color="auto" w:fill="FFFFFF"/>
        </w:rPr>
        <w:t>GCR/52</w:t>
      </w:r>
      <w:r w:rsidR="00E17378" w:rsidRPr="00457B27">
        <w:rPr>
          <w:rFonts w:eastAsia="Times New Roman"/>
          <w:b/>
          <w:sz w:val="22"/>
          <w:szCs w:val="22"/>
          <w:shd w:val="clear" w:color="auto" w:fill="FFFFFF"/>
        </w:rPr>
        <w:t>/W/2023</w:t>
      </w:r>
    </w:p>
    <w:p w:rsidR="00E17378" w:rsidRPr="00494AB2" w:rsidRDefault="00E17378" w:rsidP="00E17378">
      <w:pPr>
        <w:widowControl/>
        <w:tabs>
          <w:tab w:val="left" w:pos="6615"/>
        </w:tabs>
        <w:jc w:val="center"/>
        <w:rPr>
          <w:rFonts w:ascii="Calibri" w:eastAsia="Calibri" w:hAnsi="Calibri" w:cs="Calibri"/>
          <w:sz w:val="22"/>
          <w:szCs w:val="22"/>
        </w:rPr>
      </w:pPr>
      <w:r w:rsidRPr="00494AB2">
        <w:rPr>
          <w:rFonts w:eastAsia="Times New Roman"/>
          <w:sz w:val="22"/>
          <w:szCs w:val="22"/>
          <w:shd w:val="clear" w:color="auto" w:fill="FFFFFF"/>
        </w:rPr>
        <w:t>przedkładamy wykaz</w:t>
      </w:r>
      <w:r w:rsidRPr="00494AB2">
        <w:rPr>
          <w:rFonts w:eastAsia="Times New Roman"/>
          <w:b/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  <w:bCs/>
          <w:sz w:val="22"/>
          <w:szCs w:val="22"/>
          <w:shd w:val="clear" w:color="auto" w:fill="FFFFFF"/>
        </w:rPr>
        <w:t xml:space="preserve">osób, </w:t>
      </w:r>
      <w:r w:rsidRPr="00494AB2">
        <w:rPr>
          <w:rFonts w:eastAsia="Times New Roman"/>
          <w:bCs/>
          <w:sz w:val="22"/>
          <w:szCs w:val="22"/>
          <w:shd w:val="clear" w:color="auto" w:fill="FFFFFF"/>
        </w:rPr>
        <w:t>które będą uczestniczyć w wykonywaniu zamówienia</w:t>
      </w:r>
      <w:r w:rsidRPr="00494AB2">
        <w:rPr>
          <w:rFonts w:eastAsia="Times New Roman"/>
          <w:bCs/>
          <w:color w:val="000000"/>
          <w:sz w:val="22"/>
          <w:szCs w:val="22"/>
          <w:shd w:val="clear" w:color="auto" w:fill="FFFFFF"/>
        </w:rPr>
        <w:t xml:space="preserve">, wraz z informacjami </w:t>
      </w:r>
      <w:r>
        <w:rPr>
          <w:rFonts w:eastAsia="Times New Roman"/>
          <w:bCs/>
          <w:color w:val="000000"/>
          <w:sz w:val="22"/>
          <w:szCs w:val="22"/>
          <w:shd w:val="clear" w:color="auto" w:fill="FFFFFF"/>
        </w:rPr>
        <w:br/>
      </w:r>
      <w:r w:rsidRPr="00494AB2">
        <w:rPr>
          <w:rFonts w:eastAsia="Times New Roman"/>
          <w:bCs/>
          <w:color w:val="000000"/>
          <w:sz w:val="22"/>
          <w:szCs w:val="22"/>
          <w:shd w:val="clear" w:color="auto" w:fill="FFFFFF"/>
        </w:rPr>
        <w:t xml:space="preserve">na temat </w:t>
      </w:r>
      <w:r w:rsidR="009B40EA">
        <w:rPr>
          <w:rFonts w:eastAsia="Times New Roman"/>
          <w:bCs/>
          <w:color w:val="000000"/>
          <w:sz w:val="22"/>
          <w:szCs w:val="22"/>
          <w:shd w:val="clear" w:color="auto" w:fill="FFFFFF"/>
        </w:rPr>
        <w:t>ich wykształcenia o doświadczenia zawodowego</w:t>
      </w:r>
      <w:r w:rsidRPr="00494AB2">
        <w:rPr>
          <w:rFonts w:eastAsia="Times New Roman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494AB2">
        <w:rPr>
          <w:rFonts w:eastAsia="Times New Roman"/>
          <w:sz w:val="22"/>
          <w:szCs w:val="22"/>
          <w:shd w:val="clear" w:color="auto" w:fill="FFFFFF"/>
        </w:rPr>
        <w:t xml:space="preserve">w zakresie niezbędnym do wykazania spełniania opisanego przez Zamawiającego w pkt </w:t>
      </w:r>
      <w:r>
        <w:rPr>
          <w:rFonts w:eastAsia="Times New Roman"/>
          <w:sz w:val="22"/>
          <w:szCs w:val="22"/>
          <w:shd w:val="clear" w:color="auto" w:fill="FFFFFF"/>
        </w:rPr>
        <w:t>5</w:t>
      </w:r>
      <w:r w:rsidRPr="00494AB2">
        <w:rPr>
          <w:rFonts w:eastAsia="Times New Roman"/>
          <w:sz w:val="22"/>
          <w:szCs w:val="22"/>
          <w:shd w:val="clear" w:color="auto" w:fill="FFFFFF"/>
        </w:rPr>
        <w:t>.</w:t>
      </w:r>
      <w:r>
        <w:rPr>
          <w:rFonts w:eastAsia="Times New Roman"/>
          <w:sz w:val="22"/>
          <w:szCs w:val="22"/>
          <w:shd w:val="clear" w:color="auto" w:fill="FFFFFF"/>
        </w:rPr>
        <w:t>2.</w:t>
      </w:r>
      <w:r w:rsidR="007C62AF">
        <w:rPr>
          <w:rFonts w:eastAsia="Times New Roman"/>
          <w:sz w:val="22"/>
          <w:szCs w:val="22"/>
          <w:shd w:val="clear" w:color="auto" w:fill="FFFFFF"/>
        </w:rPr>
        <w:t xml:space="preserve">1. i 5.2.2. </w:t>
      </w:r>
      <w:r>
        <w:rPr>
          <w:rFonts w:eastAsia="Times New Roman"/>
          <w:sz w:val="22"/>
          <w:szCs w:val="22"/>
          <w:shd w:val="clear" w:color="auto" w:fill="FFFFFF"/>
        </w:rPr>
        <w:t xml:space="preserve"> </w:t>
      </w:r>
      <w:r w:rsidRPr="00494AB2">
        <w:rPr>
          <w:rFonts w:eastAsia="Times New Roman"/>
          <w:sz w:val="22"/>
          <w:szCs w:val="22"/>
          <w:shd w:val="clear" w:color="auto" w:fill="FFFFFF"/>
        </w:rPr>
        <w:t>warunku posiadania zasobów kadrowych:</w:t>
      </w:r>
    </w:p>
    <w:p w:rsidR="00E17378" w:rsidRPr="00494AB2" w:rsidRDefault="00E17378" w:rsidP="00E17378">
      <w:pPr>
        <w:widowControl/>
        <w:tabs>
          <w:tab w:val="left" w:pos="6615"/>
        </w:tabs>
        <w:jc w:val="center"/>
        <w:rPr>
          <w:rFonts w:eastAsia="Times New Roman"/>
          <w:shd w:val="clear" w:color="auto" w:fill="FFFFFF"/>
        </w:rPr>
      </w:pPr>
    </w:p>
    <w:p w:rsidR="00E17378" w:rsidRPr="00494AB2" w:rsidRDefault="00E17378" w:rsidP="00E17378">
      <w:pPr>
        <w:widowControl/>
        <w:jc w:val="both"/>
        <w:rPr>
          <w:rFonts w:eastAsia="Times New Roman"/>
          <w:b/>
          <w:sz w:val="20"/>
          <w:szCs w:val="20"/>
        </w:rPr>
      </w:pPr>
    </w:p>
    <w:tbl>
      <w:tblPr>
        <w:tblW w:w="106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4"/>
        <w:gridCol w:w="2247"/>
        <w:gridCol w:w="2248"/>
        <w:gridCol w:w="1752"/>
      </w:tblGrid>
      <w:tr w:rsidR="00FE6B2E" w:rsidRPr="00CA2D77" w:rsidTr="00CA2D77">
        <w:trPr>
          <w:trHeight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B2E" w:rsidRPr="00CA2D77" w:rsidRDefault="00FE6B2E" w:rsidP="00CA2D77">
            <w:pPr>
              <w:widowControl/>
              <w:snapToGrid w:val="0"/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CA2D77">
              <w:rPr>
                <w:rFonts w:eastAsia="Times New Roman"/>
                <w:b/>
                <w:sz w:val="18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B2E" w:rsidRPr="00CA2D77" w:rsidRDefault="00FE6B2E" w:rsidP="00CA2D77">
            <w:pPr>
              <w:widowControl/>
              <w:snapToGrid w:val="0"/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CA2D77">
              <w:rPr>
                <w:rFonts w:eastAsia="Times New Roman"/>
                <w:b/>
                <w:sz w:val="18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B2E" w:rsidRPr="00CA2D77" w:rsidRDefault="00FE6B2E" w:rsidP="00CA2D77">
            <w:pPr>
              <w:widowControl/>
              <w:snapToGrid w:val="0"/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CA2D77">
              <w:rPr>
                <w:rFonts w:eastAsia="Times New Roman"/>
                <w:b/>
                <w:sz w:val="18"/>
                <w:szCs w:val="20"/>
              </w:rPr>
              <w:t>Zakres wykonywanych czynności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6B2E" w:rsidRPr="00CA2D77" w:rsidRDefault="00FE6B2E" w:rsidP="00CA2D77">
            <w:pPr>
              <w:widowControl/>
              <w:snapToGrid w:val="0"/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CA2D77">
              <w:rPr>
                <w:rFonts w:eastAsia="Times New Roman"/>
                <w:b/>
                <w:sz w:val="18"/>
                <w:szCs w:val="20"/>
              </w:rPr>
              <w:t>Wykształcenie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2E" w:rsidRPr="00CA2D77" w:rsidRDefault="00FE6B2E" w:rsidP="00CA2D77">
            <w:pPr>
              <w:widowControl/>
              <w:snapToGrid w:val="0"/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CA2D77">
              <w:rPr>
                <w:rFonts w:eastAsia="Times New Roman"/>
                <w:b/>
                <w:sz w:val="18"/>
                <w:szCs w:val="20"/>
              </w:rPr>
              <w:t>Doświadczenie zawodowe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B2E" w:rsidRPr="00CA2D77" w:rsidRDefault="00FE6B2E" w:rsidP="00CA2D77">
            <w:pPr>
              <w:widowControl/>
              <w:snapToGrid w:val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CA2D77">
              <w:rPr>
                <w:rFonts w:eastAsia="Times New Roman"/>
                <w:b/>
                <w:sz w:val="18"/>
                <w:szCs w:val="20"/>
              </w:rPr>
              <w:t>Podstawa dysponowania osobami</w:t>
            </w:r>
          </w:p>
          <w:p w:rsidR="00FE6B2E" w:rsidRPr="00CA2D77" w:rsidRDefault="00FE6B2E" w:rsidP="00CA2D77">
            <w:pPr>
              <w:widowControl/>
              <w:snapToGrid w:val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CA2D77">
              <w:rPr>
                <w:rFonts w:eastAsia="Times New Roman"/>
                <w:b/>
                <w:sz w:val="18"/>
                <w:szCs w:val="20"/>
              </w:rPr>
              <w:t>(np. umo</w:t>
            </w:r>
            <w:r w:rsidR="00CA2D77" w:rsidRPr="00CA2D77">
              <w:rPr>
                <w:rFonts w:eastAsia="Times New Roman"/>
                <w:b/>
                <w:sz w:val="18"/>
                <w:szCs w:val="20"/>
              </w:rPr>
              <w:t>wa o pracę, umowa cywilnoprawna</w:t>
            </w:r>
            <w:r w:rsidRPr="00CA2D77">
              <w:rPr>
                <w:rFonts w:eastAsia="Times New Roman"/>
                <w:b/>
                <w:sz w:val="18"/>
                <w:szCs w:val="20"/>
              </w:rPr>
              <w:t>)</w:t>
            </w:r>
          </w:p>
        </w:tc>
      </w:tr>
      <w:tr w:rsidR="00FE6B2E" w:rsidRPr="00494AB2" w:rsidTr="00CA2D77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2E" w:rsidRPr="00494AB2" w:rsidRDefault="00FE6B2E" w:rsidP="00466473">
            <w:pPr>
              <w:widowControl/>
              <w:snapToGrid w:val="0"/>
              <w:jc w:val="center"/>
              <w:rPr>
                <w:rFonts w:eastAsia="Times New Roman"/>
                <w:b/>
                <w:lang w:eastAsia="pl-PL"/>
              </w:rPr>
            </w:pPr>
          </w:p>
          <w:p w:rsidR="00FE6B2E" w:rsidRPr="00494AB2" w:rsidRDefault="00FE6B2E" w:rsidP="00466473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94AB2">
              <w:rPr>
                <w:rFonts w:eastAsia="Times New Roman"/>
                <w:b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2E" w:rsidRPr="00494AB2" w:rsidRDefault="00FE6B2E" w:rsidP="00466473">
            <w:pPr>
              <w:widowControl/>
              <w:snapToGrid w:val="0"/>
              <w:rPr>
                <w:rFonts w:eastAsia="Times New Roman"/>
                <w:b/>
              </w:rPr>
            </w:pPr>
          </w:p>
          <w:p w:rsidR="00FE6B2E" w:rsidRPr="00494AB2" w:rsidRDefault="00FE6B2E" w:rsidP="00466473">
            <w:pPr>
              <w:widowControl/>
              <w:snapToGrid w:val="0"/>
              <w:rPr>
                <w:rFonts w:eastAsia="Times New Roman"/>
              </w:rPr>
            </w:pPr>
          </w:p>
          <w:p w:rsidR="00FE6B2E" w:rsidRPr="00494AB2" w:rsidRDefault="00FE6B2E" w:rsidP="00466473">
            <w:pPr>
              <w:widowControl/>
              <w:snapToGrid w:val="0"/>
              <w:rPr>
                <w:rFonts w:eastAsia="Times New Roman"/>
              </w:rPr>
            </w:pPr>
          </w:p>
          <w:p w:rsidR="00FE6B2E" w:rsidRPr="00494AB2" w:rsidRDefault="00FE6B2E" w:rsidP="00466473">
            <w:pPr>
              <w:widowControl/>
              <w:snapToGrid w:val="0"/>
              <w:rPr>
                <w:rFonts w:eastAsia="Times New Roman"/>
              </w:rPr>
            </w:pPr>
          </w:p>
          <w:p w:rsidR="00FE6B2E" w:rsidRPr="00494AB2" w:rsidRDefault="00FE6B2E" w:rsidP="00466473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6B2E" w:rsidRPr="009B40EA" w:rsidRDefault="00FE6B2E" w:rsidP="009B40EA">
            <w:pPr>
              <w:widowControl/>
              <w:snapToGrid w:val="0"/>
              <w:jc w:val="center"/>
              <w:rPr>
                <w:rFonts w:eastAsia="Times New Roman"/>
                <w:b/>
              </w:rPr>
            </w:pPr>
            <w:r w:rsidRPr="009B40EA">
              <w:rPr>
                <w:rFonts w:eastAsia="Times New Roman"/>
                <w:b/>
              </w:rPr>
              <w:t>inspektor ochrony danych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2E" w:rsidRPr="00494AB2" w:rsidRDefault="00FE6B2E" w:rsidP="00466473">
            <w:pPr>
              <w:widowControl/>
              <w:snapToGrid w:val="0"/>
              <w:rPr>
                <w:rFonts w:eastAsia="Times New Roman"/>
              </w:rPr>
            </w:pPr>
          </w:p>
          <w:p w:rsidR="00FE6B2E" w:rsidRPr="00494AB2" w:rsidRDefault="00FE6B2E" w:rsidP="00466473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E" w:rsidRPr="00494AB2" w:rsidRDefault="00FE6B2E" w:rsidP="00466473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E" w:rsidRPr="00494AB2" w:rsidRDefault="00FE6B2E" w:rsidP="00466473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</w:tr>
      <w:tr w:rsidR="00FE6B2E" w:rsidRPr="00494AB2" w:rsidTr="00CA2D77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2E" w:rsidRPr="00494AB2" w:rsidRDefault="00FE6B2E" w:rsidP="00466473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94AB2">
              <w:rPr>
                <w:rFonts w:eastAsia="Times New Roman"/>
                <w:b/>
              </w:rPr>
              <w:t>2.</w:t>
            </w:r>
          </w:p>
          <w:p w:rsidR="00FE6B2E" w:rsidRPr="00494AB2" w:rsidRDefault="00FE6B2E" w:rsidP="00466473">
            <w:pPr>
              <w:widowControl/>
              <w:jc w:val="center"/>
              <w:rPr>
                <w:rFonts w:eastAsia="Times New Roman"/>
                <w:b/>
              </w:rPr>
            </w:pPr>
          </w:p>
          <w:p w:rsidR="00FE6B2E" w:rsidRPr="00494AB2" w:rsidRDefault="00FE6B2E" w:rsidP="00466473">
            <w:pPr>
              <w:widowControl/>
              <w:jc w:val="center"/>
              <w:rPr>
                <w:rFonts w:eastAsia="Times New Roman"/>
                <w:b/>
              </w:rPr>
            </w:pPr>
          </w:p>
          <w:p w:rsidR="00FE6B2E" w:rsidRPr="00494AB2" w:rsidRDefault="00FE6B2E" w:rsidP="00466473">
            <w:pPr>
              <w:widowControl/>
              <w:jc w:val="center"/>
              <w:rPr>
                <w:rFonts w:eastAsia="Times New Roman"/>
                <w:b/>
              </w:rPr>
            </w:pPr>
          </w:p>
          <w:p w:rsidR="00FE6B2E" w:rsidRPr="00494AB2" w:rsidRDefault="00FE6B2E" w:rsidP="00466473">
            <w:pPr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2E" w:rsidRPr="00494AB2" w:rsidRDefault="00FE6B2E" w:rsidP="00466473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6B2E" w:rsidRPr="009B40EA" w:rsidRDefault="00FE6B2E" w:rsidP="009B40EA">
            <w:pPr>
              <w:widowControl/>
              <w:snapToGrid w:val="0"/>
              <w:jc w:val="center"/>
              <w:rPr>
                <w:rFonts w:eastAsia="Times New Roman"/>
                <w:b/>
              </w:rPr>
            </w:pPr>
            <w:r w:rsidRPr="009B40EA">
              <w:rPr>
                <w:rFonts w:eastAsia="Times New Roman"/>
                <w:b/>
              </w:rPr>
              <w:t>inspektora ds. obronnych i rezerw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2E" w:rsidRPr="00494AB2" w:rsidRDefault="00FE6B2E" w:rsidP="00466473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E" w:rsidRPr="00494AB2" w:rsidRDefault="00FE6B2E" w:rsidP="00466473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E" w:rsidRPr="00494AB2" w:rsidRDefault="00FE6B2E" w:rsidP="00466473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</w:tr>
    </w:tbl>
    <w:p w:rsidR="00E17378" w:rsidRPr="00494AB2" w:rsidRDefault="00E17378" w:rsidP="00E17378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E17378" w:rsidRPr="00494AB2" w:rsidRDefault="00E17378" w:rsidP="00E17378">
      <w:pPr>
        <w:widowControl/>
        <w:jc w:val="both"/>
        <w:rPr>
          <w:rFonts w:eastAsia="Times New Roman"/>
          <w:bCs/>
          <w:i/>
          <w:sz w:val="22"/>
          <w:szCs w:val="22"/>
        </w:rPr>
      </w:pPr>
    </w:p>
    <w:p w:rsidR="00E17378" w:rsidRPr="006D30DF" w:rsidRDefault="00E17378" w:rsidP="00E17378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 w:rsidRPr="006D30DF">
        <w:rPr>
          <w:rFonts w:eastAsia="Times New Roman"/>
          <w:bCs/>
          <w:sz w:val="22"/>
          <w:szCs w:val="22"/>
        </w:rPr>
        <w:t>Do wykazu należy załączyć dokumenty potwierdzające pos</w:t>
      </w:r>
      <w:r>
        <w:rPr>
          <w:rFonts w:eastAsia="Times New Roman"/>
          <w:bCs/>
          <w:sz w:val="22"/>
          <w:szCs w:val="22"/>
        </w:rPr>
        <w:t xml:space="preserve">iadane </w:t>
      </w:r>
      <w:r w:rsidR="009B40EA">
        <w:rPr>
          <w:rFonts w:eastAsia="Times New Roman"/>
          <w:bCs/>
          <w:sz w:val="22"/>
          <w:szCs w:val="22"/>
        </w:rPr>
        <w:t>wykształcenie</w:t>
      </w:r>
      <w:r>
        <w:rPr>
          <w:rFonts w:eastAsia="Times New Roman"/>
          <w:bCs/>
          <w:sz w:val="22"/>
          <w:szCs w:val="22"/>
        </w:rPr>
        <w:t xml:space="preserve"> i </w:t>
      </w:r>
      <w:r w:rsidRPr="006D30DF">
        <w:rPr>
          <w:rFonts w:eastAsia="Times New Roman"/>
          <w:bCs/>
          <w:sz w:val="22"/>
          <w:szCs w:val="22"/>
        </w:rPr>
        <w:t>doświadczenie</w:t>
      </w:r>
      <w:r w:rsidRPr="006D30DF">
        <w:rPr>
          <w:rFonts w:eastAsia="Times New Roman"/>
          <w:bCs/>
          <w:color w:val="5EB91E"/>
          <w:sz w:val="22"/>
          <w:szCs w:val="22"/>
        </w:rPr>
        <w:t xml:space="preserve"> </w:t>
      </w:r>
      <w:r w:rsidRPr="006D30DF">
        <w:rPr>
          <w:rFonts w:eastAsia="Times New Roman"/>
          <w:bCs/>
          <w:sz w:val="22"/>
          <w:szCs w:val="22"/>
        </w:rPr>
        <w:t xml:space="preserve">tj. </w:t>
      </w:r>
      <w:r w:rsidR="009B40EA">
        <w:rPr>
          <w:rFonts w:eastAsia="Times New Roman"/>
          <w:bCs/>
          <w:sz w:val="22"/>
          <w:szCs w:val="22"/>
        </w:rPr>
        <w:t xml:space="preserve">dyplomy, </w:t>
      </w:r>
      <w:r w:rsidRPr="006D30DF">
        <w:rPr>
          <w:rFonts w:eastAsia="Times New Roman"/>
          <w:bCs/>
          <w:sz w:val="22"/>
          <w:szCs w:val="22"/>
        </w:rPr>
        <w:t xml:space="preserve">świadectwa, certyfikaty, poświadczenia pracodawcy, zanonimizowane umowy o prace/zlecenia /o dzieło itp. </w:t>
      </w:r>
    </w:p>
    <w:p w:rsidR="00E17378" w:rsidRPr="006D30DF" w:rsidRDefault="00E17378" w:rsidP="00E17378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E17378" w:rsidRPr="00494AB2" w:rsidRDefault="00E17378" w:rsidP="00E17378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E17378" w:rsidRPr="00494AB2" w:rsidRDefault="00E17378" w:rsidP="00E17378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E17378" w:rsidRPr="00494AB2" w:rsidRDefault="00E17378" w:rsidP="00E17378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E17378" w:rsidRPr="00494AB2" w:rsidRDefault="00E17378" w:rsidP="00E17378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E17378" w:rsidRPr="00494AB2" w:rsidRDefault="00E17378" w:rsidP="00E17378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E17378" w:rsidRPr="00494AB2" w:rsidRDefault="00E17378" w:rsidP="00E17378">
      <w:pPr>
        <w:spacing w:line="100" w:lineRule="atLeast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  <w:t>................................................................</w:t>
      </w:r>
    </w:p>
    <w:p w:rsidR="00E17378" w:rsidRPr="00494AB2" w:rsidRDefault="00E17378" w:rsidP="00E17378">
      <w:pPr>
        <w:jc w:val="both"/>
        <w:rPr>
          <w:rFonts w:eastAsia="Times New Roman"/>
        </w:rPr>
      </w:pP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rFonts w:eastAsia="Times New Roman"/>
          <w:b/>
          <w:i/>
          <w:sz w:val="16"/>
          <w:szCs w:val="16"/>
        </w:rPr>
        <w:t xml:space="preserve">Podpis osoby/osób upoważnionych do składania </w:t>
      </w:r>
      <w:r w:rsidRPr="00494AB2">
        <w:rPr>
          <w:rFonts w:eastAsia="Times New Roman"/>
          <w:b/>
          <w:i/>
          <w:sz w:val="16"/>
          <w:szCs w:val="16"/>
        </w:rPr>
        <w:tab/>
      </w:r>
      <w:r w:rsidRPr="00494AB2">
        <w:rPr>
          <w:rFonts w:eastAsia="Times New Roman"/>
          <w:b/>
          <w:i/>
          <w:sz w:val="16"/>
          <w:szCs w:val="16"/>
        </w:rPr>
        <w:tab/>
      </w:r>
      <w:r w:rsidRPr="00494AB2">
        <w:rPr>
          <w:rFonts w:eastAsia="Times New Roman"/>
          <w:b/>
          <w:i/>
          <w:sz w:val="16"/>
          <w:szCs w:val="16"/>
        </w:rPr>
        <w:tab/>
      </w:r>
      <w:r w:rsidRPr="00494AB2">
        <w:rPr>
          <w:rFonts w:eastAsia="Times New Roman"/>
          <w:b/>
          <w:i/>
          <w:sz w:val="16"/>
          <w:szCs w:val="16"/>
        </w:rPr>
        <w:tab/>
      </w:r>
      <w:r w:rsidRPr="00494AB2">
        <w:rPr>
          <w:rFonts w:eastAsia="Times New Roman"/>
          <w:b/>
          <w:i/>
          <w:sz w:val="16"/>
          <w:szCs w:val="16"/>
        </w:rPr>
        <w:tab/>
      </w:r>
      <w:r w:rsidRPr="00494AB2">
        <w:rPr>
          <w:rFonts w:eastAsia="Times New Roman"/>
          <w:b/>
          <w:i/>
          <w:sz w:val="16"/>
          <w:szCs w:val="16"/>
        </w:rPr>
        <w:tab/>
      </w:r>
      <w:r w:rsidRPr="00494AB2">
        <w:rPr>
          <w:rFonts w:eastAsia="Times New Roman"/>
          <w:b/>
          <w:i/>
          <w:sz w:val="16"/>
          <w:szCs w:val="16"/>
        </w:rPr>
        <w:tab/>
      </w:r>
      <w:r w:rsidRPr="00494AB2">
        <w:rPr>
          <w:rFonts w:eastAsia="Times New Roman"/>
          <w:b/>
          <w:i/>
          <w:sz w:val="16"/>
          <w:szCs w:val="16"/>
        </w:rPr>
        <w:tab/>
        <w:t xml:space="preserve">                 oświadczeń woli w imieniu Wykonawcy zgodnie z </w:t>
      </w:r>
      <w:r w:rsidRPr="00494AB2">
        <w:rPr>
          <w:rFonts w:eastAsia="Times New Roman"/>
          <w:b/>
          <w:i/>
          <w:sz w:val="16"/>
          <w:szCs w:val="16"/>
        </w:rPr>
        <w:tab/>
      </w:r>
      <w:r w:rsidRPr="00494AB2">
        <w:rPr>
          <w:rFonts w:eastAsia="Times New Roman"/>
          <w:b/>
          <w:i/>
          <w:sz w:val="16"/>
          <w:szCs w:val="16"/>
        </w:rPr>
        <w:tab/>
      </w:r>
      <w:r w:rsidRPr="00494AB2">
        <w:rPr>
          <w:rFonts w:eastAsia="Times New Roman"/>
          <w:b/>
          <w:i/>
          <w:sz w:val="16"/>
          <w:szCs w:val="16"/>
        </w:rPr>
        <w:tab/>
      </w:r>
      <w:r w:rsidRPr="00494AB2">
        <w:rPr>
          <w:rFonts w:eastAsia="Times New Roman"/>
          <w:b/>
          <w:i/>
          <w:sz w:val="16"/>
          <w:szCs w:val="16"/>
        </w:rPr>
        <w:tab/>
      </w:r>
      <w:r w:rsidRPr="00494AB2">
        <w:rPr>
          <w:rFonts w:eastAsia="Times New Roman"/>
          <w:b/>
          <w:i/>
          <w:sz w:val="16"/>
          <w:szCs w:val="16"/>
        </w:rPr>
        <w:tab/>
      </w:r>
      <w:r w:rsidRPr="00494AB2">
        <w:rPr>
          <w:rFonts w:eastAsia="Times New Roman"/>
          <w:b/>
          <w:i/>
          <w:sz w:val="16"/>
          <w:szCs w:val="16"/>
        </w:rPr>
        <w:tab/>
      </w:r>
      <w:r w:rsidRPr="00494AB2">
        <w:rPr>
          <w:rFonts w:eastAsia="Times New Roman"/>
          <w:b/>
          <w:i/>
          <w:sz w:val="16"/>
          <w:szCs w:val="16"/>
        </w:rPr>
        <w:tab/>
      </w:r>
      <w:r w:rsidRPr="00494AB2">
        <w:rPr>
          <w:rFonts w:eastAsia="Times New Roman"/>
          <w:b/>
          <w:i/>
          <w:sz w:val="16"/>
          <w:szCs w:val="16"/>
        </w:rPr>
        <w:tab/>
        <w:t xml:space="preserve">                                   zasadą reprezentacji</w:t>
      </w:r>
    </w:p>
    <w:p w:rsidR="00521297" w:rsidRPr="00665257" w:rsidRDefault="00521297" w:rsidP="0003424F">
      <w:pPr>
        <w:widowControl/>
        <w:rPr>
          <w:b/>
          <w:sz w:val="22"/>
          <w:szCs w:val="22"/>
        </w:rPr>
      </w:pPr>
      <w:bookmarkStart w:id="0" w:name="_GoBack"/>
      <w:bookmarkEnd w:id="0"/>
    </w:p>
    <w:sectPr w:rsidR="00521297" w:rsidRPr="00665257" w:rsidSect="00096FC9">
      <w:footerReference w:type="default" r:id="rId8"/>
      <w:pgSz w:w="11906" w:h="16838"/>
      <w:pgMar w:top="1134" w:right="1134" w:bottom="1134" w:left="1134" w:header="113" w:footer="17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28" w:rsidRDefault="00AD7D28">
      <w:r>
        <w:separator/>
      </w:r>
    </w:p>
  </w:endnote>
  <w:endnote w:type="continuationSeparator" w:id="0">
    <w:p w:rsidR="00AD7D28" w:rsidRDefault="00AD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Microsoft Sans Serif"/>
    <w:charset w:val="EE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73" w:rsidRDefault="00466473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03424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66473" w:rsidRDefault="00466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28" w:rsidRDefault="00AD7D28">
      <w:r>
        <w:separator/>
      </w:r>
    </w:p>
  </w:footnote>
  <w:footnote w:type="continuationSeparator" w:id="0">
    <w:p w:rsidR="00AD7D28" w:rsidRDefault="00AD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95CF9B8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5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6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7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8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0">
    <w:nsid w:val="0008522D"/>
    <w:multiLevelType w:val="multilevel"/>
    <w:tmpl w:val="92D0B4C2"/>
    <w:lvl w:ilvl="0">
      <w:start w:val="1"/>
      <w:numFmt w:val="decimal"/>
      <w:lvlText w:val="%1)"/>
      <w:lvlJc w:val="left"/>
      <w:pPr>
        <w:ind w:left="786" w:hanging="360"/>
      </w:pPr>
      <w:rPr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049B69BA"/>
    <w:multiLevelType w:val="hybridMultilevel"/>
    <w:tmpl w:val="312E1020"/>
    <w:lvl w:ilvl="0" w:tplc="DA9631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915AD"/>
    <w:multiLevelType w:val="multilevel"/>
    <w:tmpl w:val="E4622F4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>
    <w:nsid w:val="07144583"/>
    <w:multiLevelType w:val="multilevel"/>
    <w:tmpl w:val="D55C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B278C3"/>
    <w:multiLevelType w:val="hybridMultilevel"/>
    <w:tmpl w:val="4450454A"/>
    <w:lvl w:ilvl="0" w:tplc="877292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960195"/>
    <w:multiLevelType w:val="multilevel"/>
    <w:tmpl w:val="B220104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4501D"/>
    <w:multiLevelType w:val="multilevel"/>
    <w:tmpl w:val="909880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0BDF0BDD"/>
    <w:multiLevelType w:val="multilevel"/>
    <w:tmpl w:val="A40E396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sz w:val="22"/>
        <w:szCs w:val="22"/>
      </w:rPr>
    </w:lvl>
  </w:abstractNum>
  <w:abstractNum w:abstractNumId="18">
    <w:nsid w:val="0C6775A8"/>
    <w:multiLevelType w:val="multilevel"/>
    <w:tmpl w:val="DEC4A5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abstractNum w:abstractNumId="19">
    <w:nsid w:val="10D9015C"/>
    <w:multiLevelType w:val="hybridMultilevel"/>
    <w:tmpl w:val="A0D221D6"/>
    <w:lvl w:ilvl="0" w:tplc="BF1A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CD6463"/>
    <w:multiLevelType w:val="hybridMultilevel"/>
    <w:tmpl w:val="F0EAD1C0"/>
    <w:lvl w:ilvl="0" w:tplc="8C842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4E2074"/>
    <w:multiLevelType w:val="hybridMultilevel"/>
    <w:tmpl w:val="384E8FDA"/>
    <w:lvl w:ilvl="0" w:tplc="D13812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60D2B69"/>
    <w:multiLevelType w:val="multilevel"/>
    <w:tmpl w:val="32149F5A"/>
    <w:lvl w:ilvl="0">
      <w:start w:val="1"/>
      <w:numFmt w:val="lowerLetter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168B10BC"/>
    <w:multiLevelType w:val="multilevel"/>
    <w:tmpl w:val="7D8C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4">
    <w:nsid w:val="1A7D5098"/>
    <w:multiLevelType w:val="hybridMultilevel"/>
    <w:tmpl w:val="1DC0A5BA"/>
    <w:lvl w:ilvl="0" w:tplc="DBA2973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A5C40"/>
    <w:multiLevelType w:val="multilevel"/>
    <w:tmpl w:val="653C10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hint="default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1DFA34ED"/>
    <w:multiLevelType w:val="hybridMultilevel"/>
    <w:tmpl w:val="4A4CC428"/>
    <w:lvl w:ilvl="0" w:tplc="4CB89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773365"/>
    <w:multiLevelType w:val="multilevel"/>
    <w:tmpl w:val="E5767B60"/>
    <w:lvl w:ilvl="0">
      <w:start w:val="9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28">
    <w:nsid w:val="20B74410"/>
    <w:multiLevelType w:val="hybridMultilevel"/>
    <w:tmpl w:val="C26A01B0"/>
    <w:lvl w:ilvl="0" w:tplc="CFC2E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554515"/>
    <w:multiLevelType w:val="multilevel"/>
    <w:tmpl w:val="E160DF1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25F14E95"/>
    <w:multiLevelType w:val="hybridMultilevel"/>
    <w:tmpl w:val="C2F25164"/>
    <w:lvl w:ilvl="0" w:tplc="93781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B56CBB"/>
    <w:multiLevelType w:val="multilevel"/>
    <w:tmpl w:val="12EE93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84"/>
        </w:tabs>
        <w:ind w:left="18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  <w:rPr>
        <w:rFonts w:hint="default"/>
      </w:rPr>
    </w:lvl>
  </w:abstractNum>
  <w:abstractNum w:abstractNumId="32">
    <w:nsid w:val="28C25606"/>
    <w:multiLevelType w:val="hybridMultilevel"/>
    <w:tmpl w:val="EEE21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0D6B3E"/>
    <w:multiLevelType w:val="multilevel"/>
    <w:tmpl w:val="DD5215FE"/>
    <w:lvl w:ilvl="0">
      <w:start w:val="8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2"/>
        <w:szCs w:val="22"/>
      </w:rPr>
    </w:lvl>
  </w:abstractNum>
  <w:abstractNum w:abstractNumId="34">
    <w:nsid w:val="33980072"/>
    <w:multiLevelType w:val="hybridMultilevel"/>
    <w:tmpl w:val="76529B5E"/>
    <w:lvl w:ilvl="0" w:tplc="11009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E93D25"/>
    <w:multiLevelType w:val="multilevel"/>
    <w:tmpl w:val="F43431DC"/>
    <w:lvl w:ilvl="0">
      <w:start w:val="1"/>
      <w:numFmt w:val="lowerLetter"/>
      <w:lvlText w:val="%1)"/>
      <w:lvlJc w:val="left"/>
      <w:pPr>
        <w:ind w:left="1146" w:hanging="360"/>
      </w:pPr>
      <w:rPr>
        <w:rFonts w:eastAsia="Lucida Sans Unicod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3770795A"/>
    <w:multiLevelType w:val="hybridMultilevel"/>
    <w:tmpl w:val="B4221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8771BB"/>
    <w:multiLevelType w:val="multilevel"/>
    <w:tmpl w:val="69321C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9D72BD"/>
    <w:multiLevelType w:val="multilevel"/>
    <w:tmpl w:val="0FFA5912"/>
    <w:lvl w:ilvl="0">
      <w:start w:val="1"/>
      <w:numFmt w:val="decimal"/>
      <w:lvlText w:val="%1)"/>
      <w:lvlJc w:val="left"/>
      <w:pPr>
        <w:ind w:left="720" w:hanging="360"/>
      </w:pPr>
      <w:rPr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3A896A60"/>
    <w:multiLevelType w:val="multilevel"/>
    <w:tmpl w:val="237216D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0">
    <w:nsid w:val="3E1C02AD"/>
    <w:multiLevelType w:val="hybridMultilevel"/>
    <w:tmpl w:val="B2C25F26"/>
    <w:lvl w:ilvl="0" w:tplc="1540A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983E35"/>
    <w:multiLevelType w:val="hybridMultilevel"/>
    <w:tmpl w:val="D5EC630E"/>
    <w:lvl w:ilvl="0" w:tplc="9168EF5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41E7B61"/>
    <w:multiLevelType w:val="multilevel"/>
    <w:tmpl w:val="14623872"/>
    <w:lvl w:ilvl="0">
      <w:start w:val="1"/>
      <w:numFmt w:val="lowerLetter"/>
      <w:lvlText w:val="%1)"/>
      <w:lvlJc w:val="left"/>
      <w:pPr>
        <w:ind w:left="720" w:hanging="360"/>
      </w:pPr>
      <w:rPr>
        <w:rFonts w:eastAsia="TimesNewRomanPSM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DC5C4A"/>
    <w:multiLevelType w:val="multilevel"/>
    <w:tmpl w:val="AE22C0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sz w:val="22"/>
        <w:szCs w:val="22"/>
      </w:rPr>
    </w:lvl>
  </w:abstractNum>
  <w:abstractNum w:abstractNumId="44">
    <w:nsid w:val="46335B1A"/>
    <w:multiLevelType w:val="multilevel"/>
    <w:tmpl w:val="DDEC6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47B06370"/>
    <w:multiLevelType w:val="hybridMultilevel"/>
    <w:tmpl w:val="0C8233CA"/>
    <w:lvl w:ilvl="0" w:tplc="FCBE9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E827EA"/>
    <w:multiLevelType w:val="multilevel"/>
    <w:tmpl w:val="DAB845C2"/>
    <w:lvl w:ilvl="0">
      <w:start w:val="1"/>
      <w:numFmt w:val="lowerLetter"/>
      <w:lvlText w:val="%1)"/>
      <w:lvlJc w:val="left"/>
      <w:pPr>
        <w:ind w:left="1146" w:hanging="360"/>
      </w:pPr>
      <w:rPr>
        <w:rFonts w:eastAsia="Lucida Sans Unicode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4F2F0143"/>
    <w:multiLevelType w:val="multilevel"/>
    <w:tmpl w:val="960CDE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500B07B4"/>
    <w:multiLevelType w:val="hybridMultilevel"/>
    <w:tmpl w:val="5C20D3A4"/>
    <w:lvl w:ilvl="0" w:tplc="9D72B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0F786E"/>
    <w:multiLevelType w:val="multilevel"/>
    <w:tmpl w:val="1B6AF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50">
    <w:nsid w:val="51807119"/>
    <w:multiLevelType w:val="multilevel"/>
    <w:tmpl w:val="4DAC3AE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i w:val="0"/>
        <w:strike w:val="0"/>
        <w:dstrike w:val="0"/>
        <w:color w:val="000000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i w:val="0"/>
        <w:strike w:val="0"/>
        <w:dstrike w:val="0"/>
        <w:color w:val="000000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1">
    <w:nsid w:val="54A17D5D"/>
    <w:multiLevelType w:val="multilevel"/>
    <w:tmpl w:val="56660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FA2D6A"/>
    <w:multiLevelType w:val="multilevel"/>
    <w:tmpl w:val="CB506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3">
    <w:nsid w:val="59E20959"/>
    <w:multiLevelType w:val="hybridMultilevel"/>
    <w:tmpl w:val="76BA55EC"/>
    <w:lvl w:ilvl="0" w:tplc="1242C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BA3F41"/>
    <w:multiLevelType w:val="multilevel"/>
    <w:tmpl w:val="130C19A8"/>
    <w:lvl w:ilvl="0">
      <w:start w:val="1"/>
      <w:numFmt w:val="decimal"/>
      <w:lvlText w:val="%1."/>
      <w:lvlJc w:val="right"/>
      <w:pPr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720" w:hanging="180"/>
      </w:pPr>
      <w:rPr>
        <w:rFonts w:hint="default"/>
      </w:rPr>
    </w:lvl>
  </w:abstractNum>
  <w:abstractNum w:abstractNumId="55">
    <w:nsid w:val="5BE63FD8"/>
    <w:multiLevelType w:val="multilevel"/>
    <w:tmpl w:val="0415001F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F993455"/>
    <w:multiLevelType w:val="multilevel"/>
    <w:tmpl w:val="B674078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65E12"/>
    <w:multiLevelType w:val="hybridMultilevel"/>
    <w:tmpl w:val="54243E50"/>
    <w:lvl w:ilvl="0" w:tplc="7AEC1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7324C8"/>
    <w:multiLevelType w:val="hybridMultilevel"/>
    <w:tmpl w:val="FFA2B146"/>
    <w:lvl w:ilvl="0" w:tplc="3A2AD2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9F52A47"/>
    <w:multiLevelType w:val="multilevel"/>
    <w:tmpl w:val="1DA6CFE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884"/>
        </w:tabs>
        <w:ind w:left="1884" w:hanging="360"/>
      </w:pPr>
    </w:lvl>
    <w:lvl w:ilvl="2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60">
    <w:nsid w:val="71C60CA1"/>
    <w:multiLevelType w:val="multilevel"/>
    <w:tmpl w:val="45FC67C2"/>
    <w:lvl w:ilvl="0">
      <w:start w:val="1"/>
      <w:numFmt w:val="decimal"/>
      <w:lvlText w:val="%1."/>
      <w:lvlJc w:val="righ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61">
    <w:nsid w:val="729338DD"/>
    <w:multiLevelType w:val="multilevel"/>
    <w:tmpl w:val="73AC1FA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eastAsia="Times New Roman"/>
        <w:bCs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  <w:lang w:eastAsia="ar-S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  <w:lang w:eastAsia="ar-S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  <w:lang w:eastAsia="ar-S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  <w:lang w:eastAsia="ar-S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  <w:lang w:eastAsia="ar-S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  <w:lang w:eastAsia="ar-S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  <w:lang w:eastAsia="ar-SA"/>
      </w:rPr>
    </w:lvl>
  </w:abstractNum>
  <w:abstractNum w:abstractNumId="62">
    <w:nsid w:val="794775C9"/>
    <w:multiLevelType w:val="hybridMultilevel"/>
    <w:tmpl w:val="E51E4CC6"/>
    <w:lvl w:ilvl="0" w:tplc="2ED2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F15844"/>
    <w:multiLevelType w:val="hybridMultilevel"/>
    <w:tmpl w:val="DB3635A8"/>
    <w:lvl w:ilvl="0" w:tplc="37F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B700E9"/>
    <w:multiLevelType w:val="multilevel"/>
    <w:tmpl w:val="5142C96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5">
    <w:nsid w:val="7D545994"/>
    <w:multiLevelType w:val="multilevel"/>
    <w:tmpl w:val="8404032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DD52659"/>
    <w:multiLevelType w:val="multilevel"/>
    <w:tmpl w:val="9288D2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67">
    <w:nsid w:val="7F6107DC"/>
    <w:multiLevelType w:val="multilevel"/>
    <w:tmpl w:val="752A55CC"/>
    <w:lvl w:ilvl="0">
      <w:start w:val="1"/>
      <w:numFmt w:val="lowerLetter"/>
      <w:lvlText w:val="%1)"/>
      <w:lvlJc w:val="left"/>
      <w:pPr>
        <w:ind w:left="1440" w:hanging="360"/>
      </w:pPr>
      <w:rPr>
        <w:rFonts w:eastAsia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50"/>
  </w:num>
  <w:num w:numId="3">
    <w:abstractNumId w:val="27"/>
  </w:num>
  <w:num w:numId="4">
    <w:abstractNumId w:val="38"/>
  </w:num>
  <w:num w:numId="5">
    <w:abstractNumId w:val="33"/>
  </w:num>
  <w:num w:numId="6">
    <w:abstractNumId w:val="17"/>
  </w:num>
  <w:num w:numId="7">
    <w:abstractNumId w:val="29"/>
  </w:num>
  <w:num w:numId="8">
    <w:abstractNumId w:val="64"/>
  </w:num>
  <w:num w:numId="9">
    <w:abstractNumId w:val="65"/>
  </w:num>
  <w:num w:numId="10">
    <w:abstractNumId w:val="43"/>
  </w:num>
  <w:num w:numId="11">
    <w:abstractNumId w:val="61"/>
  </w:num>
  <w:num w:numId="12">
    <w:abstractNumId w:val="10"/>
  </w:num>
  <w:num w:numId="13">
    <w:abstractNumId w:val="15"/>
  </w:num>
  <w:num w:numId="14">
    <w:abstractNumId w:val="55"/>
  </w:num>
  <w:num w:numId="15">
    <w:abstractNumId w:val="60"/>
  </w:num>
  <w:num w:numId="16">
    <w:abstractNumId w:val="22"/>
  </w:num>
  <w:num w:numId="17">
    <w:abstractNumId w:val="16"/>
  </w:num>
  <w:num w:numId="18">
    <w:abstractNumId w:val="52"/>
  </w:num>
  <w:num w:numId="19">
    <w:abstractNumId w:val="42"/>
  </w:num>
  <w:num w:numId="20">
    <w:abstractNumId w:val="59"/>
  </w:num>
  <w:num w:numId="21">
    <w:abstractNumId w:val="37"/>
  </w:num>
  <w:num w:numId="22">
    <w:abstractNumId w:val="56"/>
  </w:num>
  <w:num w:numId="23">
    <w:abstractNumId w:val="13"/>
  </w:num>
  <w:num w:numId="24">
    <w:abstractNumId w:val="35"/>
  </w:num>
  <w:num w:numId="25">
    <w:abstractNumId w:val="23"/>
  </w:num>
  <w:num w:numId="26">
    <w:abstractNumId w:val="51"/>
  </w:num>
  <w:num w:numId="27">
    <w:abstractNumId w:val="39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1"/>
  </w:num>
  <w:num w:numId="38">
    <w:abstractNumId w:val="26"/>
  </w:num>
  <w:num w:numId="39">
    <w:abstractNumId w:val="40"/>
  </w:num>
  <w:num w:numId="40">
    <w:abstractNumId w:val="30"/>
  </w:num>
  <w:num w:numId="41">
    <w:abstractNumId w:val="53"/>
  </w:num>
  <w:num w:numId="42">
    <w:abstractNumId w:val="57"/>
  </w:num>
  <w:num w:numId="43">
    <w:abstractNumId w:val="28"/>
  </w:num>
  <w:num w:numId="44">
    <w:abstractNumId w:val="41"/>
  </w:num>
  <w:num w:numId="45">
    <w:abstractNumId w:val="36"/>
  </w:num>
  <w:num w:numId="46">
    <w:abstractNumId w:val="58"/>
  </w:num>
  <w:num w:numId="47">
    <w:abstractNumId w:val="21"/>
  </w:num>
  <w:num w:numId="48">
    <w:abstractNumId w:val="32"/>
  </w:num>
  <w:num w:numId="49">
    <w:abstractNumId w:val="54"/>
  </w:num>
  <w:num w:numId="50">
    <w:abstractNumId w:val="14"/>
  </w:num>
  <w:num w:numId="51">
    <w:abstractNumId w:val="67"/>
  </w:num>
  <w:num w:numId="52">
    <w:abstractNumId w:val="24"/>
  </w:num>
  <w:num w:numId="53">
    <w:abstractNumId w:val="48"/>
  </w:num>
  <w:num w:numId="54">
    <w:abstractNumId w:val="20"/>
  </w:num>
  <w:num w:numId="55">
    <w:abstractNumId w:val="31"/>
  </w:num>
  <w:num w:numId="56">
    <w:abstractNumId w:val="63"/>
  </w:num>
  <w:num w:numId="57">
    <w:abstractNumId w:val="62"/>
  </w:num>
  <w:num w:numId="58">
    <w:abstractNumId w:val="34"/>
  </w:num>
  <w:num w:numId="59">
    <w:abstractNumId w:val="45"/>
  </w:num>
  <w:num w:numId="60">
    <w:abstractNumId w:val="46"/>
  </w:num>
  <w:num w:numId="61">
    <w:abstractNumId w:val="25"/>
  </w:num>
  <w:num w:numId="62">
    <w:abstractNumId w:val="12"/>
  </w:num>
  <w:num w:numId="63">
    <w:abstractNumId w:val="66"/>
  </w:num>
  <w:num w:numId="64">
    <w:abstractNumId w:val="49"/>
  </w:num>
  <w:num w:numId="65">
    <w:abstractNumId w:val="47"/>
  </w:num>
  <w:num w:numId="66">
    <w:abstractNumId w:val="44"/>
  </w:num>
  <w:num w:numId="67">
    <w:abstractNumId w:val="1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0A"/>
    <w:rsid w:val="00023949"/>
    <w:rsid w:val="0003424F"/>
    <w:rsid w:val="00036318"/>
    <w:rsid w:val="00037CA0"/>
    <w:rsid w:val="00070AC9"/>
    <w:rsid w:val="000770AF"/>
    <w:rsid w:val="00077BC3"/>
    <w:rsid w:val="00083812"/>
    <w:rsid w:val="00096FC9"/>
    <w:rsid w:val="000A203B"/>
    <w:rsid w:val="000A3870"/>
    <w:rsid w:val="000A3F03"/>
    <w:rsid w:val="000E6E36"/>
    <w:rsid w:val="0012040A"/>
    <w:rsid w:val="00122BEA"/>
    <w:rsid w:val="00127588"/>
    <w:rsid w:val="00130174"/>
    <w:rsid w:val="001374DD"/>
    <w:rsid w:val="00140EB8"/>
    <w:rsid w:val="00174FD5"/>
    <w:rsid w:val="001A6CD4"/>
    <w:rsid w:val="001C4902"/>
    <w:rsid w:val="00201CCC"/>
    <w:rsid w:val="00212E2C"/>
    <w:rsid w:val="00221E76"/>
    <w:rsid w:val="00246747"/>
    <w:rsid w:val="002548D3"/>
    <w:rsid w:val="0026719A"/>
    <w:rsid w:val="00295C5D"/>
    <w:rsid w:val="002A1041"/>
    <w:rsid w:val="002A12B8"/>
    <w:rsid w:val="002E04BE"/>
    <w:rsid w:val="002E28AA"/>
    <w:rsid w:val="002E6D37"/>
    <w:rsid w:val="002E72E2"/>
    <w:rsid w:val="00323DCF"/>
    <w:rsid w:val="00382B5A"/>
    <w:rsid w:val="0038593D"/>
    <w:rsid w:val="00390F1F"/>
    <w:rsid w:val="003956F3"/>
    <w:rsid w:val="003976BB"/>
    <w:rsid w:val="003C1462"/>
    <w:rsid w:val="003D365A"/>
    <w:rsid w:val="003D73C2"/>
    <w:rsid w:val="003F1864"/>
    <w:rsid w:val="00404C87"/>
    <w:rsid w:val="0040734B"/>
    <w:rsid w:val="00415F90"/>
    <w:rsid w:val="00466473"/>
    <w:rsid w:val="0047109D"/>
    <w:rsid w:val="00472B31"/>
    <w:rsid w:val="00480DEE"/>
    <w:rsid w:val="00491530"/>
    <w:rsid w:val="004E490C"/>
    <w:rsid w:val="004F3E12"/>
    <w:rsid w:val="00521297"/>
    <w:rsid w:val="00532FE8"/>
    <w:rsid w:val="00560E3F"/>
    <w:rsid w:val="005719B5"/>
    <w:rsid w:val="00581B12"/>
    <w:rsid w:val="005C4348"/>
    <w:rsid w:val="005D647A"/>
    <w:rsid w:val="005E1CAA"/>
    <w:rsid w:val="005E6E9D"/>
    <w:rsid w:val="005F214F"/>
    <w:rsid w:val="005F3A0B"/>
    <w:rsid w:val="005F7E50"/>
    <w:rsid w:val="00602C22"/>
    <w:rsid w:val="00613531"/>
    <w:rsid w:val="00634E6A"/>
    <w:rsid w:val="00660DE9"/>
    <w:rsid w:val="00665257"/>
    <w:rsid w:val="00681C9F"/>
    <w:rsid w:val="006B0D74"/>
    <w:rsid w:val="006B1997"/>
    <w:rsid w:val="006B2B2B"/>
    <w:rsid w:val="006E6473"/>
    <w:rsid w:val="006F2101"/>
    <w:rsid w:val="006F7B1C"/>
    <w:rsid w:val="00716202"/>
    <w:rsid w:val="007530CE"/>
    <w:rsid w:val="0077513F"/>
    <w:rsid w:val="007B0D36"/>
    <w:rsid w:val="007B63CE"/>
    <w:rsid w:val="007B7542"/>
    <w:rsid w:val="007C01F2"/>
    <w:rsid w:val="007C62AF"/>
    <w:rsid w:val="007F2EEB"/>
    <w:rsid w:val="00802F91"/>
    <w:rsid w:val="008109E3"/>
    <w:rsid w:val="00816B02"/>
    <w:rsid w:val="00821A20"/>
    <w:rsid w:val="00822440"/>
    <w:rsid w:val="008550F5"/>
    <w:rsid w:val="00864387"/>
    <w:rsid w:val="0087104B"/>
    <w:rsid w:val="008902F2"/>
    <w:rsid w:val="008957B0"/>
    <w:rsid w:val="008A5214"/>
    <w:rsid w:val="008B74F6"/>
    <w:rsid w:val="008C0403"/>
    <w:rsid w:val="008C1D8A"/>
    <w:rsid w:val="008D0813"/>
    <w:rsid w:val="008D2315"/>
    <w:rsid w:val="008F5571"/>
    <w:rsid w:val="009018F1"/>
    <w:rsid w:val="009032AB"/>
    <w:rsid w:val="00923AEB"/>
    <w:rsid w:val="00927398"/>
    <w:rsid w:val="0094467A"/>
    <w:rsid w:val="00946A4B"/>
    <w:rsid w:val="009600BB"/>
    <w:rsid w:val="0096057B"/>
    <w:rsid w:val="009722F2"/>
    <w:rsid w:val="009813D9"/>
    <w:rsid w:val="0098487B"/>
    <w:rsid w:val="00987DC3"/>
    <w:rsid w:val="009A275C"/>
    <w:rsid w:val="009B11FE"/>
    <w:rsid w:val="009B40EA"/>
    <w:rsid w:val="009C0DB2"/>
    <w:rsid w:val="009E0D88"/>
    <w:rsid w:val="009E5197"/>
    <w:rsid w:val="009E5CB1"/>
    <w:rsid w:val="00A10DD9"/>
    <w:rsid w:val="00A47AA0"/>
    <w:rsid w:val="00A55B07"/>
    <w:rsid w:val="00A87242"/>
    <w:rsid w:val="00AD7D28"/>
    <w:rsid w:val="00AE4E84"/>
    <w:rsid w:val="00AF1952"/>
    <w:rsid w:val="00B00320"/>
    <w:rsid w:val="00B26F5B"/>
    <w:rsid w:val="00B30800"/>
    <w:rsid w:val="00B30AB6"/>
    <w:rsid w:val="00B3518B"/>
    <w:rsid w:val="00B535A3"/>
    <w:rsid w:val="00B62C57"/>
    <w:rsid w:val="00B64C72"/>
    <w:rsid w:val="00BA719F"/>
    <w:rsid w:val="00BB5EA9"/>
    <w:rsid w:val="00BC1523"/>
    <w:rsid w:val="00BF1B51"/>
    <w:rsid w:val="00BF4430"/>
    <w:rsid w:val="00C143A2"/>
    <w:rsid w:val="00C16462"/>
    <w:rsid w:val="00C45601"/>
    <w:rsid w:val="00C53F72"/>
    <w:rsid w:val="00C64177"/>
    <w:rsid w:val="00C71840"/>
    <w:rsid w:val="00C74252"/>
    <w:rsid w:val="00C90276"/>
    <w:rsid w:val="00C91E52"/>
    <w:rsid w:val="00CA2D77"/>
    <w:rsid w:val="00CD6C63"/>
    <w:rsid w:val="00D10041"/>
    <w:rsid w:val="00D12632"/>
    <w:rsid w:val="00D160D6"/>
    <w:rsid w:val="00D20BD9"/>
    <w:rsid w:val="00D36E7D"/>
    <w:rsid w:val="00D428FC"/>
    <w:rsid w:val="00D51148"/>
    <w:rsid w:val="00D728F5"/>
    <w:rsid w:val="00D75C52"/>
    <w:rsid w:val="00D97337"/>
    <w:rsid w:val="00DA1990"/>
    <w:rsid w:val="00DA6A93"/>
    <w:rsid w:val="00DF60F2"/>
    <w:rsid w:val="00E13A56"/>
    <w:rsid w:val="00E16DE7"/>
    <w:rsid w:val="00E1712C"/>
    <w:rsid w:val="00E17378"/>
    <w:rsid w:val="00E276C2"/>
    <w:rsid w:val="00E36C02"/>
    <w:rsid w:val="00E67F4E"/>
    <w:rsid w:val="00E758EE"/>
    <w:rsid w:val="00E90C0C"/>
    <w:rsid w:val="00E92CE3"/>
    <w:rsid w:val="00EA47EA"/>
    <w:rsid w:val="00EB2EC2"/>
    <w:rsid w:val="00EC270A"/>
    <w:rsid w:val="00EC2BDF"/>
    <w:rsid w:val="00EC6D48"/>
    <w:rsid w:val="00ED1F5A"/>
    <w:rsid w:val="00ED3E81"/>
    <w:rsid w:val="00F0410A"/>
    <w:rsid w:val="00F05A78"/>
    <w:rsid w:val="00F07D53"/>
    <w:rsid w:val="00F14B75"/>
    <w:rsid w:val="00F23F79"/>
    <w:rsid w:val="00F31094"/>
    <w:rsid w:val="00F35D3E"/>
    <w:rsid w:val="00F40363"/>
    <w:rsid w:val="00F71EBB"/>
    <w:rsid w:val="00F74232"/>
    <w:rsid w:val="00F75A1B"/>
    <w:rsid w:val="00F87C41"/>
    <w:rsid w:val="00F9779B"/>
    <w:rsid w:val="00FD1900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3F3782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C0887"/>
    <w:rPr>
      <w:rFonts w:eastAsia="Tahoma" w:cs="Times New Roman"/>
      <w:kern w:val="2"/>
      <w:sz w:val="24"/>
      <w:lang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0C0887"/>
    <w:pPr>
      <w:spacing w:after="120"/>
    </w:pPr>
    <w:rPr>
      <w:kern w:val="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Zwykytekst">
    <w:name w:val="WW-Zwykły tekst"/>
    <w:basedOn w:val="Normalny"/>
    <w:qFormat/>
    <w:rsid w:val="00993657"/>
    <w:rPr>
      <w:rFonts w:ascii="Courier New" w:eastAsia="Arial Unicode MS" w:hAnsi="Courier New"/>
      <w:kern w:val="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F3782"/>
    <w:pPr>
      <w:widowControl/>
      <w:suppressAutoHyphens w:val="0"/>
      <w:spacing w:beforeAutospacing="1" w:afterAutospacing="1"/>
    </w:pPr>
    <w:rPr>
      <w:rFonts w:eastAsia="Times New Roman"/>
      <w:lang w:eastAsia="pl-PL"/>
    </w:rPr>
  </w:style>
  <w:style w:type="paragraph" w:customStyle="1" w:styleId="Normalny1">
    <w:name w:val="Normalny1"/>
    <w:qFormat/>
    <w:rsid w:val="009F319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qFormat/>
    <w:rsid w:val="00D754F5"/>
    <w:pPr>
      <w:widowControl w:val="0"/>
    </w:pPr>
    <w:rPr>
      <w:rFonts w:eastAsia="Tahoma" w:cs="Times New Roman"/>
      <w:kern w:val="2"/>
      <w:sz w:val="24"/>
      <w:lang w:eastAsia="pl-PL" w:bidi="ar-SA"/>
    </w:rPr>
  </w:style>
  <w:style w:type="character" w:styleId="Hipercze">
    <w:name w:val="Hyperlink"/>
    <w:basedOn w:val="Domylnaczcionkaakapitu"/>
    <w:unhideWhenUsed/>
    <w:rsid w:val="00D51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3F3782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C0887"/>
    <w:rPr>
      <w:rFonts w:eastAsia="Tahoma" w:cs="Times New Roman"/>
      <w:kern w:val="2"/>
      <w:sz w:val="24"/>
      <w:lang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0C0887"/>
    <w:pPr>
      <w:spacing w:after="120"/>
    </w:pPr>
    <w:rPr>
      <w:kern w:val="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Zwykytekst">
    <w:name w:val="WW-Zwykły tekst"/>
    <w:basedOn w:val="Normalny"/>
    <w:qFormat/>
    <w:rsid w:val="00993657"/>
    <w:rPr>
      <w:rFonts w:ascii="Courier New" w:eastAsia="Arial Unicode MS" w:hAnsi="Courier New"/>
      <w:kern w:val="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F3782"/>
    <w:pPr>
      <w:widowControl/>
      <w:suppressAutoHyphens w:val="0"/>
      <w:spacing w:beforeAutospacing="1" w:afterAutospacing="1"/>
    </w:pPr>
    <w:rPr>
      <w:rFonts w:eastAsia="Times New Roman"/>
      <w:lang w:eastAsia="pl-PL"/>
    </w:rPr>
  </w:style>
  <w:style w:type="paragraph" w:customStyle="1" w:styleId="Normalny1">
    <w:name w:val="Normalny1"/>
    <w:qFormat/>
    <w:rsid w:val="009F319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qFormat/>
    <w:rsid w:val="00D754F5"/>
    <w:pPr>
      <w:widowControl w:val="0"/>
    </w:pPr>
    <w:rPr>
      <w:rFonts w:eastAsia="Tahoma" w:cs="Times New Roman"/>
      <w:kern w:val="2"/>
      <w:sz w:val="24"/>
      <w:lang w:eastAsia="pl-PL" w:bidi="ar-SA"/>
    </w:rPr>
  </w:style>
  <w:style w:type="character" w:styleId="Hipercze">
    <w:name w:val="Hyperlink"/>
    <w:basedOn w:val="Domylnaczcionkaakapitu"/>
    <w:unhideWhenUsed/>
    <w:rsid w:val="00D51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Ewelina Jonik</cp:lastModifiedBy>
  <cp:revision>3</cp:revision>
  <cp:lastPrinted>2023-12-21T12:42:00Z</cp:lastPrinted>
  <dcterms:created xsi:type="dcterms:W3CDTF">2023-12-22T11:42:00Z</dcterms:created>
  <dcterms:modified xsi:type="dcterms:W3CDTF">2023-12-22T11:43:00Z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